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0BD17D7D" w14:textId="77777777" w:rsidR="00D451D2" w:rsidRDefault="00D451D2" w:rsidP="00D451D2">
      <w:pPr>
        <w:ind w:left="5245" w:right="-1"/>
        <w:rPr>
          <w:rStyle w:val="spelle"/>
        </w:rPr>
      </w:pPr>
      <w:r>
        <w:rPr>
          <w:sz w:val="28"/>
          <w:szCs w:val="28"/>
        </w:rPr>
        <w:t>17.09.2021 р. № 734-к</w:t>
      </w:r>
    </w:p>
    <w:p w14:paraId="27E7A517" w14:textId="77777777" w:rsidR="00BE1B5D" w:rsidRPr="00D451D2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14:paraId="7CB51D59" w14:textId="3509DBF0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7A1CF4">
        <w:rPr>
          <w:sz w:val="28"/>
          <w:szCs w:val="28"/>
        </w:rPr>
        <w:t xml:space="preserve">Миколаївській </w:t>
      </w:r>
      <w:r w:rsidR="006C442A">
        <w:rPr>
          <w:sz w:val="28"/>
          <w:szCs w:val="28"/>
        </w:rPr>
        <w:t xml:space="preserve"> області</w:t>
      </w:r>
      <w:r w:rsidR="006C6851">
        <w:rPr>
          <w:sz w:val="28"/>
          <w:szCs w:val="28"/>
        </w:rPr>
        <w:t xml:space="preserve"> </w:t>
      </w:r>
    </w:p>
    <w:p w14:paraId="4B33CFCD" w14:textId="64989186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  <w:r w:rsidR="007A1CF4">
        <w:rPr>
          <w:sz w:val="28"/>
          <w:szCs w:val="28"/>
        </w:rPr>
        <w:t>(</w:t>
      </w:r>
      <w:r w:rsidR="00714241">
        <w:rPr>
          <w:sz w:val="28"/>
          <w:szCs w:val="28"/>
        </w:rPr>
        <w:t>друга</w:t>
      </w:r>
      <w:r w:rsidR="007A1CF4">
        <w:rPr>
          <w:sz w:val="28"/>
          <w:szCs w:val="28"/>
        </w:rPr>
        <w:t xml:space="preserve"> посада)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714241" w:rsidRPr="005129E7" w14:paraId="02C27204" w14:textId="77777777" w:rsidTr="00C14869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714241" w:rsidRPr="005129E7" w:rsidRDefault="00714241" w:rsidP="00714241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</w:tcPr>
          <w:p w14:paraId="58447B2D" w14:textId="77777777" w:rsidR="00714241" w:rsidRPr="00714241" w:rsidRDefault="00714241" w:rsidP="00714241">
            <w:pPr>
              <w:jc w:val="both"/>
              <w:rPr>
                <w:sz w:val="28"/>
                <w:szCs w:val="28"/>
              </w:rPr>
            </w:pPr>
            <w:r w:rsidRPr="00714241">
              <w:rPr>
                <w:sz w:val="28"/>
                <w:szCs w:val="28"/>
              </w:rPr>
              <w:t>- Узагальнює практику застосування законодавства з питань, що належать до компетенції Відділу, розробляє пропозиції щодо вдосконалення законодавчих актів, актів Президента України, Кабінету Міністрів України та вносить їх на розгляд начальнику Відділу.</w:t>
            </w:r>
          </w:p>
          <w:p w14:paraId="5636452A" w14:textId="77777777" w:rsidR="00714241" w:rsidRPr="00714241" w:rsidRDefault="00714241" w:rsidP="00714241">
            <w:pPr>
              <w:jc w:val="both"/>
              <w:rPr>
                <w:sz w:val="28"/>
                <w:szCs w:val="28"/>
              </w:rPr>
            </w:pPr>
            <w:r w:rsidRPr="00714241">
              <w:rPr>
                <w:sz w:val="28"/>
                <w:szCs w:val="28"/>
              </w:rPr>
              <w:t>- Створення та підготовка внутрішніх документів Відділу.</w:t>
            </w:r>
          </w:p>
          <w:p w14:paraId="7B083199" w14:textId="77777777" w:rsidR="00714241" w:rsidRPr="00714241" w:rsidRDefault="00714241" w:rsidP="00714241">
            <w:pPr>
              <w:jc w:val="both"/>
              <w:rPr>
                <w:sz w:val="28"/>
                <w:szCs w:val="28"/>
              </w:rPr>
            </w:pPr>
            <w:r w:rsidRPr="00714241">
              <w:rPr>
                <w:sz w:val="28"/>
                <w:szCs w:val="28"/>
              </w:rPr>
              <w:t>- Бере участь у проведенні аналізу реалізації державних цільових програм на території області та у підготовці узагальненого висновку про результати їх виконання.</w:t>
            </w:r>
          </w:p>
          <w:p w14:paraId="0463B684" w14:textId="77777777" w:rsidR="00714241" w:rsidRPr="00714241" w:rsidRDefault="00714241" w:rsidP="00714241">
            <w:pPr>
              <w:jc w:val="both"/>
              <w:rPr>
                <w:sz w:val="28"/>
                <w:szCs w:val="28"/>
              </w:rPr>
            </w:pPr>
            <w:r w:rsidRPr="00714241">
              <w:rPr>
                <w:sz w:val="28"/>
                <w:szCs w:val="28"/>
              </w:rPr>
              <w:t>- Готує проекти відповідей на виконання доручень Офісу Президента України, Кабінету Міністрів України, Апарату Верховної Ради України, листи народних депутатів України, державних органів виконавчої влади, підприємств, установ, організацій.</w:t>
            </w:r>
          </w:p>
          <w:p w14:paraId="005DAA38" w14:textId="77777777" w:rsidR="00714241" w:rsidRPr="00714241" w:rsidRDefault="00714241" w:rsidP="00714241">
            <w:pPr>
              <w:jc w:val="both"/>
              <w:rPr>
                <w:color w:val="000000"/>
                <w:sz w:val="28"/>
                <w:szCs w:val="28"/>
              </w:rPr>
            </w:pPr>
            <w:r w:rsidRPr="00714241">
              <w:rPr>
                <w:color w:val="000000"/>
                <w:sz w:val="28"/>
                <w:szCs w:val="28"/>
              </w:rPr>
              <w:t>- Готує в межах повноважень, висновки, зауваження і пропозиції на виконання доручень керівництва Мінветеранів.</w:t>
            </w:r>
          </w:p>
          <w:p w14:paraId="2457C5AA" w14:textId="77777777" w:rsidR="00714241" w:rsidRPr="00714241" w:rsidRDefault="00714241" w:rsidP="00714241">
            <w:pPr>
              <w:jc w:val="both"/>
              <w:rPr>
                <w:color w:val="000000"/>
                <w:sz w:val="28"/>
                <w:szCs w:val="28"/>
              </w:rPr>
            </w:pPr>
            <w:r w:rsidRPr="00714241">
              <w:rPr>
                <w:color w:val="000000"/>
                <w:sz w:val="28"/>
                <w:szCs w:val="28"/>
              </w:rPr>
              <w:t>- Готує проекти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та громадян з питань, що відносяться до компетенції Відділу.</w:t>
            </w:r>
          </w:p>
          <w:p w14:paraId="5646E1C0" w14:textId="77777777" w:rsidR="00714241" w:rsidRPr="00714241" w:rsidRDefault="00714241" w:rsidP="00714241">
            <w:pPr>
              <w:jc w:val="both"/>
              <w:rPr>
                <w:sz w:val="28"/>
                <w:szCs w:val="28"/>
              </w:rPr>
            </w:pPr>
            <w:r w:rsidRPr="00714241">
              <w:rPr>
                <w:sz w:val="28"/>
                <w:szCs w:val="28"/>
              </w:rPr>
              <w:t>- Бере участь у підготовці та проведенні організаційних заходів, які проводяться Мінветеранів на території області та відносяться до компетенції Відділу.</w:t>
            </w:r>
          </w:p>
          <w:p w14:paraId="784F668D" w14:textId="77777777" w:rsidR="00714241" w:rsidRPr="00714241" w:rsidRDefault="00714241" w:rsidP="00714241">
            <w:pPr>
              <w:jc w:val="both"/>
              <w:rPr>
                <w:sz w:val="28"/>
                <w:szCs w:val="28"/>
              </w:rPr>
            </w:pPr>
            <w:r w:rsidRPr="00714241">
              <w:rPr>
                <w:sz w:val="28"/>
                <w:szCs w:val="28"/>
              </w:rPr>
              <w:t>- 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 що належать до компетенції головного спеціаліста Відділу.</w:t>
            </w:r>
          </w:p>
          <w:p w14:paraId="191E2D54" w14:textId="77777777" w:rsidR="00714241" w:rsidRPr="00714241" w:rsidRDefault="00714241" w:rsidP="00714241">
            <w:pPr>
              <w:jc w:val="both"/>
              <w:rPr>
                <w:sz w:val="28"/>
                <w:szCs w:val="28"/>
              </w:rPr>
            </w:pPr>
            <w:r w:rsidRPr="00714241">
              <w:rPr>
                <w:sz w:val="28"/>
                <w:szCs w:val="28"/>
              </w:rPr>
              <w:t xml:space="preserve">- Здійснює розгляд звернень громадян, інформує та надає роз’яснення на території області щодо реалізації </w:t>
            </w:r>
            <w:r w:rsidRPr="00714241">
              <w:rPr>
                <w:sz w:val="28"/>
                <w:szCs w:val="28"/>
              </w:rPr>
              <w:lastRenderedPageBreak/>
              <w:t>державної політики з питань, що належать до компетенції Відділу</w:t>
            </w:r>
          </w:p>
          <w:p w14:paraId="3492E75C" w14:textId="35BDBDF7" w:rsidR="00714241" w:rsidRPr="00714241" w:rsidRDefault="00714241" w:rsidP="00714241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714241">
              <w:rPr>
                <w:sz w:val="28"/>
                <w:szCs w:val="28"/>
              </w:rPr>
              <w:t>- Виконує інші доручення начальника Відділу або особи, яка виконує його обов’язки.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BF723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F723C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BF723C">
              <w:rPr>
                <w:sz w:val="28"/>
                <w:szCs w:val="28"/>
              </w:rPr>
              <w:t xml:space="preserve"> (далі – Порядок)</w:t>
            </w:r>
            <w:r w:rsidRPr="00BF723C">
              <w:rPr>
                <w:sz w:val="28"/>
                <w:szCs w:val="28"/>
              </w:rPr>
              <w:t>.</w:t>
            </w:r>
          </w:p>
          <w:p w14:paraId="4D7D2577" w14:textId="77777777" w:rsidR="00061316" w:rsidRPr="00BF723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F723C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BF723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F723C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BF723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F723C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32E42BEF" w14:textId="19D7DABE" w:rsidR="00061316" w:rsidRPr="00BF723C" w:rsidRDefault="00061316" w:rsidP="00BA370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F723C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676453E" w14:textId="77777777" w:rsidR="00061316" w:rsidRPr="00BF723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F723C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BF723C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BF723C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4826E371" w:rsidR="00061316" w:rsidRPr="00BF723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F723C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3A529BC1" w14:textId="77777777" w:rsidR="00BA370C" w:rsidRPr="00BF723C" w:rsidRDefault="00BA370C" w:rsidP="00BA370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 w:rsidRPr="00BF723C">
              <w:rPr>
                <w:sz w:val="28"/>
                <w:szCs w:val="28"/>
              </w:rPr>
              <w:t xml:space="preserve">4. Відповідно до пункту 3¹ до Порядку </w:t>
            </w:r>
            <w:r w:rsidRPr="00BF723C">
              <w:rPr>
                <w:sz w:val="28"/>
                <w:szCs w:val="28"/>
                <w:lang w:eastAsia="ru-RU"/>
              </w:rPr>
              <w:t xml:space="preserve">копію Державного сертифіката про рівень володіння державною мовою (витяг з реєстру Державних </w:t>
            </w:r>
            <w:r w:rsidRPr="00BF723C">
              <w:rPr>
                <w:sz w:val="28"/>
                <w:szCs w:val="28"/>
                <w:lang w:eastAsia="ru-RU"/>
              </w:rPr>
              <w:lastRenderedPageBreak/>
              <w:t>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16F04AAF" w14:textId="77777777" w:rsidR="00BA370C" w:rsidRPr="00BF723C" w:rsidRDefault="00BA370C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</w:p>
          <w:p w14:paraId="0CDA650D" w14:textId="77777777" w:rsidR="001D7E38" w:rsidRPr="00BF723C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F723C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BF723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BF723C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4FB4E00C" w:rsidR="0003337E" w:rsidRPr="00BF723C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BF723C">
              <w:rPr>
                <w:sz w:val="28"/>
                <w:szCs w:val="28"/>
              </w:rPr>
              <w:t>Інформація, необхідна для уча</w:t>
            </w:r>
            <w:r w:rsidR="008153BA" w:rsidRPr="00BF723C">
              <w:rPr>
                <w:sz w:val="28"/>
                <w:szCs w:val="28"/>
              </w:rPr>
              <w:t>сті в конкурсі приймається до 1</w:t>
            </w:r>
            <w:r w:rsidR="00D3607E" w:rsidRPr="00BF723C">
              <w:rPr>
                <w:sz w:val="28"/>
                <w:szCs w:val="28"/>
              </w:rPr>
              <w:t>7</w:t>
            </w:r>
            <w:r w:rsidR="008153BA" w:rsidRPr="00BF723C">
              <w:rPr>
                <w:sz w:val="28"/>
                <w:szCs w:val="28"/>
              </w:rPr>
              <w:t xml:space="preserve"> год. </w:t>
            </w:r>
            <w:r w:rsidR="00D3607E" w:rsidRPr="00BF723C">
              <w:rPr>
                <w:sz w:val="28"/>
                <w:szCs w:val="28"/>
              </w:rPr>
              <w:t>00</w:t>
            </w:r>
            <w:r w:rsidRPr="00BF723C">
              <w:rPr>
                <w:sz w:val="28"/>
                <w:szCs w:val="28"/>
              </w:rPr>
              <w:t xml:space="preserve"> хв. </w:t>
            </w:r>
            <w:r w:rsidR="00BF723C" w:rsidRPr="00BF723C">
              <w:rPr>
                <w:sz w:val="28"/>
                <w:szCs w:val="28"/>
              </w:rPr>
              <w:t xml:space="preserve">26 вересня </w:t>
            </w:r>
            <w:r w:rsidR="008153BA" w:rsidRPr="00BF723C">
              <w:rPr>
                <w:sz w:val="28"/>
                <w:szCs w:val="28"/>
              </w:rPr>
              <w:t>2021</w:t>
            </w:r>
            <w:r w:rsidRPr="00BF723C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D3607E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D3607E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5E65EC43" w14:textId="77777777" w:rsidR="00BF723C" w:rsidRDefault="00BF723C" w:rsidP="00BF723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10:00 години 29 вересня 2021 року </w:t>
            </w:r>
          </w:p>
          <w:p w14:paraId="0725BB9B" w14:textId="77777777" w:rsidR="00BF723C" w:rsidRDefault="00BF723C" w:rsidP="00BF723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(тестування на знання законодавства – дистанційно)</w:t>
            </w:r>
          </w:p>
          <w:p w14:paraId="4D9AE70D" w14:textId="77777777" w:rsidR="00BF723C" w:rsidRDefault="00BF723C" w:rsidP="00BF723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2BD3FEA" w14:textId="06A84215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3607E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D3607E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D3607E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3607E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 xml:space="preserve">Прізвище, ім’я та по батькові, номер </w:t>
            </w:r>
            <w:r w:rsidRPr="00F65916">
              <w:rPr>
                <w:sz w:val="28"/>
                <w:szCs w:val="28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0AFEFBC3" w14:textId="77777777" w:rsidR="00EC0B96" w:rsidRDefault="008153BA" w:rsidP="00E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Бражевська Оксана Леонідівна</w:t>
            </w:r>
          </w:p>
          <w:p w14:paraId="39C5A470" w14:textId="09EAAD17" w:rsidR="00EC0B96" w:rsidRDefault="00EC0B96" w:rsidP="00E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тел</w:t>
            </w:r>
            <w:proofErr w:type="spellEnd"/>
            <w:r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7BE65A8A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512" w:type="dxa"/>
            <w:gridSpan w:val="2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6835EB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030865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030865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A52E5F" w:rsidRPr="00030865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030865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030865">
              <w:rPr>
                <w:sz w:val="28"/>
                <w:szCs w:val="28"/>
              </w:rPr>
              <w:t>пов</w:t>
            </w:r>
            <w:proofErr w:type="spellEnd"/>
            <w:r w:rsidRPr="00030865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030865">
              <w:rPr>
                <w:sz w:val="28"/>
                <w:szCs w:val="28"/>
              </w:rPr>
              <w:t>язане</w:t>
            </w:r>
            <w:proofErr w:type="spellEnd"/>
            <w:r w:rsidRPr="00030865">
              <w:rPr>
                <w:sz w:val="28"/>
                <w:szCs w:val="28"/>
              </w:rPr>
              <w:t xml:space="preserve"> із завданнями та змістом </w:t>
            </w:r>
            <w:r w:rsidRPr="00030865">
              <w:rPr>
                <w:sz w:val="28"/>
                <w:szCs w:val="28"/>
              </w:rP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  <w:vAlign w:val="center"/>
          </w:tcPr>
          <w:p w14:paraId="007A8044" w14:textId="350F8DCF" w:rsidR="00714241" w:rsidRPr="00714241" w:rsidRDefault="00714241" w:rsidP="00714241">
            <w:pPr>
              <w:jc w:val="both"/>
              <w:rPr>
                <w:sz w:val="28"/>
                <w:szCs w:val="28"/>
              </w:rPr>
            </w:pPr>
            <w:r w:rsidRPr="00714241">
              <w:rPr>
                <w:sz w:val="28"/>
                <w:szCs w:val="28"/>
              </w:rPr>
              <w:lastRenderedPageBreak/>
              <w:t xml:space="preserve">- Закон України </w:t>
            </w:r>
            <w:r>
              <w:rPr>
                <w:sz w:val="28"/>
                <w:szCs w:val="28"/>
              </w:rPr>
              <w:t>“</w:t>
            </w:r>
            <w:r w:rsidRPr="00714241">
              <w:rPr>
                <w:sz w:val="28"/>
                <w:szCs w:val="28"/>
              </w:rPr>
              <w:t>Про звернення громадян</w:t>
            </w:r>
            <w:r>
              <w:rPr>
                <w:sz w:val="28"/>
                <w:szCs w:val="28"/>
              </w:rPr>
              <w:t>”</w:t>
            </w:r>
            <w:r w:rsidRPr="00714241">
              <w:rPr>
                <w:sz w:val="28"/>
                <w:szCs w:val="28"/>
              </w:rPr>
              <w:t>;</w:t>
            </w:r>
          </w:p>
          <w:p w14:paraId="7697690C" w14:textId="30B91C21" w:rsidR="00714241" w:rsidRPr="00714241" w:rsidRDefault="00714241" w:rsidP="00714241">
            <w:pPr>
              <w:jc w:val="both"/>
              <w:rPr>
                <w:sz w:val="28"/>
                <w:szCs w:val="28"/>
              </w:rPr>
            </w:pPr>
            <w:r w:rsidRPr="00714241">
              <w:rPr>
                <w:sz w:val="28"/>
                <w:szCs w:val="28"/>
              </w:rPr>
              <w:t xml:space="preserve">- Закону України </w:t>
            </w:r>
            <w:r>
              <w:rPr>
                <w:sz w:val="28"/>
                <w:szCs w:val="28"/>
              </w:rPr>
              <w:t>“</w:t>
            </w:r>
            <w:r w:rsidRPr="00714241">
              <w:rPr>
                <w:sz w:val="28"/>
                <w:szCs w:val="28"/>
              </w:rPr>
              <w:t>Про статус ветеранів війни, гарантії їх соціального захисту</w:t>
            </w:r>
            <w:r>
              <w:rPr>
                <w:sz w:val="28"/>
                <w:szCs w:val="28"/>
              </w:rPr>
              <w:t>”</w:t>
            </w:r>
            <w:r w:rsidRPr="00714241">
              <w:rPr>
                <w:sz w:val="28"/>
                <w:szCs w:val="28"/>
              </w:rPr>
              <w:t>;</w:t>
            </w:r>
          </w:p>
          <w:p w14:paraId="29A5E1FB" w14:textId="77777777" w:rsidR="00714241" w:rsidRPr="00714241" w:rsidRDefault="00714241" w:rsidP="00714241">
            <w:pPr>
              <w:jc w:val="both"/>
              <w:rPr>
                <w:sz w:val="28"/>
                <w:szCs w:val="28"/>
              </w:rPr>
            </w:pPr>
            <w:r w:rsidRPr="00714241">
              <w:rPr>
                <w:sz w:val="28"/>
                <w:szCs w:val="28"/>
              </w:rPr>
              <w:lastRenderedPageBreak/>
              <w:t>- 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  <w:p w14:paraId="18B9C701" w14:textId="176AD5B5" w:rsidR="00A52E5F" w:rsidRPr="00030865" w:rsidRDefault="00A52E5F" w:rsidP="00030865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160FA14E" w14:textId="77777777" w:rsidR="00814875" w:rsidRPr="00030865" w:rsidRDefault="00814875" w:rsidP="00814875">
      <w:pPr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EC0B9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317E" w14:textId="77777777" w:rsidR="00D678CE" w:rsidRDefault="00D678CE" w:rsidP="00EC0B96">
      <w:r>
        <w:separator/>
      </w:r>
    </w:p>
  </w:endnote>
  <w:endnote w:type="continuationSeparator" w:id="0">
    <w:p w14:paraId="51AE4FB5" w14:textId="77777777" w:rsidR="00D678CE" w:rsidRDefault="00D678CE" w:rsidP="00E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PT Demi">
    <w:altName w:val="Futura PT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964C" w14:textId="77777777" w:rsidR="00D678CE" w:rsidRDefault="00D678CE" w:rsidP="00EC0B96">
      <w:r>
        <w:separator/>
      </w:r>
    </w:p>
  </w:footnote>
  <w:footnote w:type="continuationSeparator" w:id="0">
    <w:p w14:paraId="55E403B1" w14:textId="77777777" w:rsidR="00D678CE" w:rsidRDefault="00D678CE" w:rsidP="00E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787412"/>
      <w:docPartObj>
        <w:docPartGallery w:val="Page Numbers (Top of Page)"/>
        <w:docPartUnique/>
      </w:docPartObj>
    </w:sdtPr>
    <w:sdtEndPr/>
    <w:sdtContent>
      <w:p w14:paraId="05B64E4E" w14:textId="5A0294BF" w:rsidR="00EC0B96" w:rsidRDefault="00EC0B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24D3D" w14:textId="77777777" w:rsidR="00EC0B96" w:rsidRDefault="00EC0B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0865"/>
    <w:rsid w:val="00032DED"/>
    <w:rsid w:val="0003337E"/>
    <w:rsid w:val="00036C8E"/>
    <w:rsid w:val="00043A9A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C7FBA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5056"/>
    <w:rsid w:val="001B6E07"/>
    <w:rsid w:val="001C1FDE"/>
    <w:rsid w:val="001C737B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17F96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C0139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47525"/>
    <w:rsid w:val="0035172D"/>
    <w:rsid w:val="00354EFD"/>
    <w:rsid w:val="00357642"/>
    <w:rsid w:val="00361BB8"/>
    <w:rsid w:val="0036509D"/>
    <w:rsid w:val="003702F7"/>
    <w:rsid w:val="00370319"/>
    <w:rsid w:val="00370682"/>
    <w:rsid w:val="003747BD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2749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35A0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52DC6"/>
    <w:rsid w:val="006735C8"/>
    <w:rsid w:val="006822DF"/>
    <w:rsid w:val="00686579"/>
    <w:rsid w:val="00691A81"/>
    <w:rsid w:val="006953C1"/>
    <w:rsid w:val="00696300"/>
    <w:rsid w:val="006A663A"/>
    <w:rsid w:val="006A7E45"/>
    <w:rsid w:val="006B4A3C"/>
    <w:rsid w:val="006C2B27"/>
    <w:rsid w:val="006C442A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4241"/>
    <w:rsid w:val="0071512A"/>
    <w:rsid w:val="00717325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A1CF4"/>
    <w:rsid w:val="007B2890"/>
    <w:rsid w:val="007C0549"/>
    <w:rsid w:val="007C0FBF"/>
    <w:rsid w:val="007C4850"/>
    <w:rsid w:val="007C5FAD"/>
    <w:rsid w:val="007D10C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15D25"/>
    <w:rsid w:val="0093374A"/>
    <w:rsid w:val="009402B5"/>
    <w:rsid w:val="00941FCC"/>
    <w:rsid w:val="0094254D"/>
    <w:rsid w:val="0095235D"/>
    <w:rsid w:val="0096151A"/>
    <w:rsid w:val="009826CC"/>
    <w:rsid w:val="0098551E"/>
    <w:rsid w:val="00987FC5"/>
    <w:rsid w:val="00992E3F"/>
    <w:rsid w:val="00994A0A"/>
    <w:rsid w:val="00996B1F"/>
    <w:rsid w:val="00996C9D"/>
    <w:rsid w:val="009B19AE"/>
    <w:rsid w:val="009B4F0E"/>
    <w:rsid w:val="009C52B3"/>
    <w:rsid w:val="009E570F"/>
    <w:rsid w:val="009F002A"/>
    <w:rsid w:val="009F229A"/>
    <w:rsid w:val="009F7B52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830EB"/>
    <w:rsid w:val="00B95032"/>
    <w:rsid w:val="00BA370C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BF723C"/>
    <w:rsid w:val="00C0155B"/>
    <w:rsid w:val="00C07677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1DC1"/>
    <w:rsid w:val="00CB6D97"/>
    <w:rsid w:val="00CB73A9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3607E"/>
    <w:rsid w:val="00D451D2"/>
    <w:rsid w:val="00D642F9"/>
    <w:rsid w:val="00D678CE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22A7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52F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0B96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EC0B9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C0B96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EC0B9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EC0B96"/>
    <w:rPr>
      <w:sz w:val="24"/>
      <w:szCs w:val="24"/>
      <w:lang w:val="uk-UA" w:eastAsia="uk-UA"/>
    </w:rPr>
  </w:style>
  <w:style w:type="paragraph" w:customStyle="1" w:styleId="Pa10">
    <w:name w:val="Pa10"/>
    <w:basedOn w:val="a"/>
    <w:next w:val="a"/>
    <w:uiPriority w:val="99"/>
    <w:rsid w:val="00BA370C"/>
    <w:pPr>
      <w:autoSpaceDE w:val="0"/>
      <w:autoSpaceDN w:val="0"/>
      <w:adjustRightInd w:val="0"/>
      <w:spacing w:line="181" w:lineRule="atLeast"/>
    </w:pPr>
    <w:rPr>
      <w:rFonts w:ascii="Futura PT Demi" w:eastAsia="Calibri" w:hAnsi="Futura PT De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6799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12</cp:revision>
  <cp:lastPrinted>2021-09-17T10:54:00Z</cp:lastPrinted>
  <dcterms:created xsi:type="dcterms:W3CDTF">2021-09-06T10:12:00Z</dcterms:created>
  <dcterms:modified xsi:type="dcterms:W3CDTF">2021-09-17T11:42:00Z</dcterms:modified>
</cp:coreProperties>
</file>