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9F15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4A52BB80" w14:textId="77777777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4DB5FB88" w14:textId="77777777" w:rsidR="009B558F" w:rsidRDefault="009B558F" w:rsidP="009B558F">
      <w:pPr>
        <w:ind w:left="5245" w:right="-1"/>
        <w:rPr>
          <w:rStyle w:val="spelle"/>
        </w:rPr>
      </w:pPr>
      <w:r>
        <w:rPr>
          <w:sz w:val="28"/>
          <w:szCs w:val="28"/>
        </w:rPr>
        <w:t>17.09.2021 р. № 734-к</w:t>
      </w:r>
    </w:p>
    <w:p w14:paraId="2A555D43" w14:textId="77777777"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27E7A517" w14:textId="77777777" w:rsidR="00BE1B5D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  <w:lang w:val="ru-RU"/>
        </w:rPr>
      </w:pPr>
    </w:p>
    <w:p w14:paraId="7CB51D59" w14:textId="4CCC3133" w:rsidR="00F1152D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FB1EAF">
        <w:rPr>
          <w:rStyle w:val="rvts15"/>
          <w:sz w:val="28"/>
          <w:szCs w:val="28"/>
        </w:rPr>
        <w:t>В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FB1EAF">
        <w:rPr>
          <w:rStyle w:val="rvts15"/>
          <w:sz w:val="28"/>
          <w:szCs w:val="28"/>
        </w:rPr>
        <w:t>головного спеціаліста</w:t>
      </w:r>
      <w:r w:rsidR="000A2195" w:rsidRPr="000A7BD8">
        <w:rPr>
          <w:sz w:val="28"/>
          <w:szCs w:val="28"/>
        </w:rPr>
        <w:t xml:space="preserve"> </w:t>
      </w:r>
      <w:r w:rsidR="00E96003" w:rsidRPr="000A7BD8">
        <w:rPr>
          <w:sz w:val="28"/>
          <w:szCs w:val="28"/>
        </w:rPr>
        <w:t xml:space="preserve">Відділу </w:t>
      </w:r>
      <w:r w:rsidR="00D76517">
        <w:rPr>
          <w:sz w:val="28"/>
          <w:szCs w:val="28"/>
        </w:rPr>
        <w:t>у</w:t>
      </w:r>
      <w:r w:rsidR="00F1152D">
        <w:rPr>
          <w:sz w:val="28"/>
          <w:szCs w:val="28"/>
        </w:rPr>
        <w:t xml:space="preserve"> </w:t>
      </w:r>
      <w:r w:rsidR="009D4915">
        <w:rPr>
          <w:sz w:val="28"/>
          <w:szCs w:val="28"/>
        </w:rPr>
        <w:t xml:space="preserve">Харківській </w:t>
      </w:r>
      <w:r w:rsidR="006C442A">
        <w:rPr>
          <w:sz w:val="28"/>
          <w:szCs w:val="28"/>
        </w:rPr>
        <w:t>області</w:t>
      </w:r>
      <w:r w:rsidR="006C6851">
        <w:rPr>
          <w:sz w:val="28"/>
          <w:szCs w:val="28"/>
        </w:rPr>
        <w:t xml:space="preserve"> </w:t>
      </w:r>
    </w:p>
    <w:p w14:paraId="4B33CFCD" w14:textId="4F5702D5" w:rsidR="00023460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14:paraId="1DB7B7AD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130"/>
        <w:gridCol w:w="6496"/>
        <w:gridCol w:w="16"/>
      </w:tblGrid>
      <w:tr w:rsidR="00F9238E" w:rsidRPr="005129E7" w14:paraId="386B4096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4"/>
            <w:vAlign w:val="center"/>
          </w:tcPr>
          <w:p w14:paraId="2C0E3746" w14:textId="77777777"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9D4915" w:rsidRPr="005129E7" w14:paraId="02C27204" w14:textId="77777777" w:rsidTr="00C14869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5999143" w14:textId="77777777" w:rsidR="009D4915" w:rsidRPr="005129E7" w:rsidRDefault="009D4915" w:rsidP="009D4915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gridSpan w:val="2"/>
            <w:shd w:val="clear" w:color="auto" w:fill="FFFFFF"/>
          </w:tcPr>
          <w:p w14:paraId="6F33E0BF" w14:textId="77777777" w:rsidR="009D4915" w:rsidRPr="009D4915" w:rsidRDefault="009D4915" w:rsidP="009D4915">
            <w:pPr>
              <w:jc w:val="both"/>
              <w:rPr>
                <w:sz w:val="28"/>
                <w:szCs w:val="28"/>
              </w:rPr>
            </w:pPr>
            <w:r w:rsidRPr="009D4915">
              <w:rPr>
                <w:sz w:val="28"/>
                <w:szCs w:val="28"/>
              </w:rPr>
              <w:t>- Бере участь у межах повноважень Відділу в формуванні та реалізації державної політики у сфері соціального захисту ветеранів та членів їх сімей, зокрема щодо забезпечення їх житлом;</w:t>
            </w:r>
          </w:p>
          <w:p w14:paraId="3441FBFE" w14:textId="77777777" w:rsidR="009D4915" w:rsidRPr="009D4915" w:rsidRDefault="009D4915" w:rsidP="009D4915">
            <w:pPr>
              <w:tabs>
                <w:tab w:val="left" w:pos="0"/>
              </w:tabs>
              <w:ind w:left="34" w:firstLine="8"/>
              <w:jc w:val="both"/>
              <w:rPr>
                <w:sz w:val="28"/>
                <w:szCs w:val="28"/>
              </w:rPr>
            </w:pPr>
            <w:r w:rsidRPr="009D4915">
              <w:rPr>
                <w:sz w:val="28"/>
                <w:szCs w:val="28"/>
              </w:rPr>
              <w:t>- Бере участь у здійсненні координації на території області з питань, віднесених до компетенції Відділу, здійснення місцевими органами виконавчої влади та у випадках, передбачених законом, органами місцевого самоврядування заходів з питань: забезпечення прав та інтересів ветеранів та членів їх сімей; соціального захисту ветеранів та членів їх сімей;</w:t>
            </w:r>
          </w:p>
          <w:p w14:paraId="626D1BCF" w14:textId="77777777" w:rsidR="009D4915" w:rsidRPr="009D4915" w:rsidRDefault="009D4915" w:rsidP="009D4915">
            <w:pPr>
              <w:tabs>
                <w:tab w:val="left" w:pos="-1101"/>
                <w:tab w:val="left" w:pos="-959"/>
                <w:tab w:val="left" w:pos="-534"/>
              </w:tabs>
              <w:jc w:val="both"/>
              <w:rPr>
                <w:sz w:val="28"/>
                <w:szCs w:val="28"/>
              </w:rPr>
            </w:pPr>
            <w:r w:rsidRPr="009D4915">
              <w:rPr>
                <w:sz w:val="28"/>
                <w:szCs w:val="28"/>
              </w:rPr>
              <w:t>- Забезпечує проведення моніторингу на території області: стану дотримання прав та інтересів ветеранів та членів їх сімей; стану дотримання вимог законодавства щодо соціального захисту ветеранів та членів їх сімей, зокрема забезпечення житлом;</w:t>
            </w:r>
          </w:p>
          <w:p w14:paraId="0ED0BA8E" w14:textId="77777777" w:rsidR="009D4915" w:rsidRPr="009D4915" w:rsidRDefault="009D4915" w:rsidP="009D4915">
            <w:pPr>
              <w:jc w:val="both"/>
              <w:rPr>
                <w:color w:val="000000"/>
                <w:sz w:val="28"/>
                <w:szCs w:val="28"/>
              </w:rPr>
            </w:pPr>
            <w:r w:rsidRPr="009D4915">
              <w:rPr>
                <w:sz w:val="28"/>
                <w:szCs w:val="28"/>
              </w:rPr>
              <w:t xml:space="preserve">- </w:t>
            </w:r>
            <w:r w:rsidRPr="009D4915">
              <w:rPr>
                <w:color w:val="000000"/>
                <w:sz w:val="28"/>
                <w:szCs w:val="28"/>
              </w:rPr>
              <w:t>Бере участь у засіданнях колегії Мінветеранів, інших дорадчих і колегіальних органів, нарадах, семінарах, у разі розгляду на них питань, що входять до компетенції Відділу;</w:t>
            </w:r>
          </w:p>
          <w:p w14:paraId="789191B4" w14:textId="77777777" w:rsidR="009D4915" w:rsidRPr="009D4915" w:rsidRDefault="009D4915" w:rsidP="009D4915">
            <w:pPr>
              <w:jc w:val="both"/>
              <w:rPr>
                <w:color w:val="000000"/>
                <w:sz w:val="28"/>
                <w:szCs w:val="28"/>
              </w:rPr>
            </w:pPr>
            <w:r w:rsidRPr="009D4915">
              <w:rPr>
                <w:sz w:val="28"/>
                <w:szCs w:val="28"/>
              </w:rPr>
              <w:t>- Бере участь у підготовці та проведенні організаційних заходів, які проводяться Мінветеранів на території області та відносяться до компетенції Відділу</w:t>
            </w:r>
            <w:r w:rsidRPr="009D4915">
              <w:rPr>
                <w:color w:val="000000"/>
                <w:sz w:val="28"/>
                <w:szCs w:val="28"/>
              </w:rPr>
              <w:t>;</w:t>
            </w:r>
          </w:p>
          <w:p w14:paraId="038FA878" w14:textId="77777777" w:rsidR="009D4915" w:rsidRPr="009D4915" w:rsidRDefault="009D4915" w:rsidP="009D4915">
            <w:pPr>
              <w:jc w:val="both"/>
              <w:rPr>
                <w:sz w:val="28"/>
                <w:szCs w:val="28"/>
              </w:rPr>
            </w:pPr>
            <w:r w:rsidRPr="009D4915">
              <w:rPr>
                <w:sz w:val="28"/>
                <w:szCs w:val="28"/>
              </w:rPr>
              <w:t>- Співпрацює з громадськими об’єднаннями, які знаходяться на території області, щодо визначення та реалізації пріоритетних напрямів державної політики з питань, що належать до компетенції Відділу;</w:t>
            </w:r>
          </w:p>
          <w:p w14:paraId="393EC3A8" w14:textId="77777777" w:rsidR="009D4915" w:rsidRPr="009D4915" w:rsidRDefault="009D4915" w:rsidP="009D4915">
            <w:pPr>
              <w:jc w:val="both"/>
              <w:rPr>
                <w:sz w:val="28"/>
                <w:szCs w:val="28"/>
              </w:rPr>
            </w:pPr>
            <w:r w:rsidRPr="009D4915">
              <w:rPr>
                <w:sz w:val="28"/>
                <w:szCs w:val="28"/>
              </w:rPr>
              <w:t>- Здійснює розгляд звернень громадян, інформує та надає роз’яснення на території області щодо реалізації державної політики з питань, що належать до компетенції Відділу;</w:t>
            </w:r>
          </w:p>
          <w:p w14:paraId="3492E75C" w14:textId="37E4E97C" w:rsidR="009D4915" w:rsidRPr="009D4915" w:rsidRDefault="009D4915" w:rsidP="009D4915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  <w:highlight w:val="yellow"/>
              </w:rPr>
            </w:pPr>
            <w:r w:rsidRPr="009D4915">
              <w:rPr>
                <w:sz w:val="28"/>
                <w:szCs w:val="28"/>
              </w:rPr>
              <w:t>- Виконує інші доручення начальника Відділу або особи, яка виконує його обов’язки.</w:t>
            </w:r>
          </w:p>
        </w:tc>
      </w:tr>
      <w:tr w:rsidR="0003337E" w:rsidRPr="005129E7" w14:paraId="0E9BBBC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89CC2C4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gridSpan w:val="2"/>
            <w:shd w:val="clear" w:color="auto" w:fill="FFFFFF"/>
            <w:vAlign w:val="center"/>
          </w:tcPr>
          <w:p w14:paraId="7307C7C8" w14:textId="77777777" w:rsidR="002623F1" w:rsidRPr="005129E7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5500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35CF6">
              <w:rPr>
                <w:sz w:val="28"/>
                <w:szCs w:val="28"/>
              </w:rPr>
              <w:t>грн;</w:t>
            </w:r>
          </w:p>
          <w:p w14:paraId="0C883254" w14:textId="77777777" w:rsidR="002623F1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 та премії та компенсації відповідно до статті 52 Закону України “Про державну службу”</w:t>
            </w:r>
          </w:p>
          <w:p w14:paraId="1ADF9675" w14:textId="5FFF7EEE" w:rsidR="00ED642A" w:rsidRPr="005129E7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14:paraId="258C7A5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77FA0C1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gridSpan w:val="2"/>
            <w:vAlign w:val="center"/>
          </w:tcPr>
          <w:p w14:paraId="4646CF53" w14:textId="64CF7AD6" w:rsidR="0003337E" w:rsidRPr="005129E7" w:rsidRDefault="00795DDC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03337E" w:rsidRPr="00032DED" w14:paraId="0C17162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93F5279" w14:textId="77777777"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gridSpan w:val="2"/>
            <w:vAlign w:val="center"/>
          </w:tcPr>
          <w:p w14:paraId="2D4BBC22" w14:textId="77777777" w:rsidR="00061316" w:rsidRPr="00D3607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D3607E">
              <w:rPr>
                <w:sz w:val="28"/>
                <w:szCs w:val="28"/>
              </w:rPr>
              <w:t xml:space="preserve"> (далі – Порядок)</w:t>
            </w:r>
            <w:r w:rsidRPr="00D3607E">
              <w:rPr>
                <w:sz w:val="28"/>
                <w:szCs w:val="28"/>
              </w:rPr>
              <w:t>.</w:t>
            </w:r>
          </w:p>
          <w:p w14:paraId="4D7D2577" w14:textId="77777777" w:rsidR="00061316" w:rsidRPr="00D3607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55131A26" w14:textId="77777777" w:rsidR="00061316" w:rsidRPr="00D3607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8DF0E6D" w14:textId="77777777" w:rsidR="00061316" w:rsidRPr="00D3607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32E42BEF" w14:textId="19D7DABE" w:rsidR="00061316" w:rsidRPr="00D3607E" w:rsidRDefault="00061316" w:rsidP="00BA370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7676453E" w14:textId="77777777" w:rsidR="00061316" w:rsidRPr="00D3607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D3607E">
              <w:rPr>
                <w:sz w:val="28"/>
                <w:szCs w:val="28"/>
              </w:rPr>
              <w:t xml:space="preserve"> у відповідній сфері, визначеній в умовах конкурсу</w:t>
            </w:r>
            <w:r w:rsidR="001D7E38" w:rsidRPr="00D3607E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324B4673" w14:textId="4826E371"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3A529BC1" w14:textId="77777777" w:rsidR="00BA370C" w:rsidRDefault="00BA370C" w:rsidP="00BA370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4. Відповідно до пункту 3¹ до Порядку </w:t>
            </w:r>
            <w:r>
              <w:rPr>
                <w:sz w:val="28"/>
                <w:szCs w:val="28"/>
                <w:lang w:eastAsia="ru-RU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</w:t>
            </w:r>
            <w:r>
              <w:rPr>
                <w:sz w:val="28"/>
                <w:szCs w:val="28"/>
                <w:lang w:eastAsia="ru-RU"/>
              </w:rPr>
              <w:lastRenderedPageBreak/>
              <w:t>визначений Національною комісією зі стандартів державної мови.</w:t>
            </w:r>
          </w:p>
          <w:p w14:paraId="16F04AAF" w14:textId="77777777" w:rsidR="00BA370C" w:rsidRPr="00D3607E" w:rsidRDefault="00BA370C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</w:p>
          <w:p w14:paraId="0CDA650D" w14:textId="77777777" w:rsidR="001D7E38" w:rsidRPr="00D3607E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1634AD6" w14:textId="77777777" w:rsidR="00061316" w:rsidRPr="00D3607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14:paraId="493AC68A" w14:textId="77777777" w:rsidR="00061316" w:rsidRPr="00D3607E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</w:rPr>
            </w:pPr>
          </w:p>
          <w:p w14:paraId="6EDF6AF4" w14:textId="17872A54" w:rsidR="0003337E" w:rsidRPr="00D3607E" w:rsidRDefault="00061316" w:rsidP="008153BA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>Інформація, необхідна для уча</w:t>
            </w:r>
            <w:r w:rsidR="008153BA" w:rsidRPr="00D3607E">
              <w:rPr>
                <w:sz w:val="28"/>
                <w:szCs w:val="28"/>
              </w:rPr>
              <w:t xml:space="preserve">сті в конкурсі приймається </w:t>
            </w:r>
            <w:r w:rsidR="008153BA" w:rsidRPr="004017D5">
              <w:rPr>
                <w:sz w:val="28"/>
                <w:szCs w:val="28"/>
              </w:rPr>
              <w:t>до 1</w:t>
            </w:r>
            <w:r w:rsidR="00D3607E" w:rsidRPr="004017D5">
              <w:rPr>
                <w:sz w:val="28"/>
                <w:szCs w:val="28"/>
              </w:rPr>
              <w:t>7</w:t>
            </w:r>
            <w:r w:rsidR="008153BA" w:rsidRPr="004017D5">
              <w:rPr>
                <w:sz w:val="28"/>
                <w:szCs w:val="28"/>
              </w:rPr>
              <w:t xml:space="preserve"> год. </w:t>
            </w:r>
            <w:r w:rsidR="00D3607E" w:rsidRPr="004017D5">
              <w:rPr>
                <w:sz w:val="28"/>
                <w:szCs w:val="28"/>
              </w:rPr>
              <w:t>00</w:t>
            </w:r>
            <w:r w:rsidRPr="004017D5">
              <w:rPr>
                <w:sz w:val="28"/>
                <w:szCs w:val="28"/>
              </w:rPr>
              <w:t xml:space="preserve"> хв. </w:t>
            </w:r>
            <w:r w:rsidR="004017D5" w:rsidRPr="004017D5">
              <w:rPr>
                <w:sz w:val="28"/>
                <w:szCs w:val="28"/>
              </w:rPr>
              <w:t>26 вересня</w:t>
            </w:r>
            <w:r w:rsidR="008153BA" w:rsidRPr="004017D5">
              <w:rPr>
                <w:sz w:val="28"/>
                <w:szCs w:val="28"/>
              </w:rPr>
              <w:t xml:space="preserve"> 2021</w:t>
            </w:r>
            <w:r w:rsidRPr="004017D5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5129E7" w14:paraId="40C58CC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6CB93486" w14:textId="77777777"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gridSpan w:val="2"/>
            <w:vAlign w:val="center"/>
          </w:tcPr>
          <w:p w14:paraId="1820E388" w14:textId="77777777" w:rsidR="00543B79" w:rsidRPr="00D3607E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D3607E">
              <w:rPr>
                <w:sz w:val="28"/>
                <w:szCs w:val="28"/>
              </w:rPr>
              <w:t>Порядку.</w:t>
            </w:r>
          </w:p>
        </w:tc>
      </w:tr>
      <w:tr w:rsidR="0003337E" w:rsidRPr="005129E7" w14:paraId="4548205C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403F117C" w14:textId="4482498F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  <w:r w:rsidR="00795D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14:paraId="4E8E9DAF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7F72E661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65FBF7F" w14:textId="77777777" w:rsidR="00795DDC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50442208" w14:textId="1268F57D" w:rsidR="00795DDC" w:rsidRPr="005129E7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  <w:gridSpan w:val="2"/>
          </w:tcPr>
          <w:p w14:paraId="3E9C2272" w14:textId="77777777" w:rsidR="004017D5" w:rsidRDefault="004017D5" w:rsidP="004017D5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10:00 години 29 вересня 2021 року </w:t>
            </w:r>
          </w:p>
          <w:p w14:paraId="06E23434" w14:textId="77777777" w:rsidR="004017D5" w:rsidRDefault="004017D5" w:rsidP="004017D5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(тестування на знання законодавства – дистанційно)</w:t>
            </w:r>
          </w:p>
          <w:p w14:paraId="2EF958A1" w14:textId="77777777" w:rsidR="004017D5" w:rsidRDefault="004017D5" w:rsidP="004017D5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53374D1" w14:textId="77777777" w:rsidR="00BA370C" w:rsidRPr="00BA370C" w:rsidRDefault="00BA370C" w:rsidP="00BA370C">
            <w:pPr>
              <w:pStyle w:val="rvps2"/>
              <w:spacing w:before="0" w:beforeAutospacing="0" w:after="0" w:afterAutospacing="0"/>
              <w:ind w:left="-15" w:right="140"/>
              <w:rPr>
                <w:color w:val="FF0000"/>
                <w:sz w:val="28"/>
                <w:szCs w:val="28"/>
              </w:rPr>
            </w:pPr>
          </w:p>
          <w:p w14:paraId="380023E7" w14:textId="0527B18A" w:rsidR="007C0FBF" w:rsidRPr="00D3607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>)</w:t>
            </w:r>
          </w:p>
          <w:p w14:paraId="32BD3FEA" w14:textId="06A84215" w:rsidR="007C0FBF" w:rsidRPr="00D3607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FFBD4AD" w14:textId="7B1AE1C3" w:rsidR="00795DDC" w:rsidRPr="00D3607E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153EBDA" w14:textId="1B8BE755" w:rsidR="00795DDC" w:rsidRPr="00D3607E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1367940" w14:textId="77777777" w:rsidR="00795DDC" w:rsidRPr="00D3607E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49B546" w14:textId="77777777" w:rsidR="007C0FBF" w:rsidRPr="00D3607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E6F3FC8" w14:textId="77777777" w:rsidR="007C0FBF" w:rsidRPr="00D3607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D3607E">
              <w:rPr>
                <w:sz w:val="28"/>
                <w:szCs w:val="28"/>
                <w:lang w:val="en-US"/>
              </w:rPr>
              <w:t>ZOOM</w:t>
            </w:r>
          </w:p>
          <w:p w14:paraId="2464236F" w14:textId="77777777" w:rsidR="003E1B27" w:rsidRPr="00D3607E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285257B" w14:textId="77777777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DA1490F" w14:textId="77777777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1851D9" w14:textId="77777777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AA5CC3C" w14:textId="77777777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AA48510" w14:textId="77777777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49168B7" w14:textId="77777777" w:rsidR="00795DDC" w:rsidRPr="00D3607E" w:rsidRDefault="00795DDC" w:rsidP="00795DD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D3607E">
              <w:rPr>
                <w:sz w:val="28"/>
                <w:szCs w:val="28"/>
                <w:lang w:val="en-US"/>
              </w:rPr>
              <w:t>ZOOM</w:t>
            </w:r>
          </w:p>
          <w:p w14:paraId="5CEE83EE" w14:textId="459906BE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5129E7" w14:paraId="7024312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B0E31F3" w14:textId="77777777"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</w:t>
            </w:r>
            <w:r w:rsidRPr="00F65916">
              <w:rPr>
                <w:sz w:val="28"/>
                <w:szCs w:val="28"/>
              </w:rPr>
              <w:lastRenderedPageBreak/>
              <w:t>особи, яка надає додаткову інформацію з питань проведення конкурсу</w:t>
            </w:r>
          </w:p>
        </w:tc>
        <w:tc>
          <w:tcPr>
            <w:tcW w:w="6626" w:type="dxa"/>
            <w:gridSpan w:val="2"/>
            <w:vAlign w:val="center"/>
          </w:tcPr>
          <w:p w14:paraId="0AFEFBC3" w14:textId="77777777" w:rsidR="00EC0B96" w:rsidRDefault="008153BA" w:rsidP="00EC0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Бражевська Оксана Леонідівна</w:t>
            </w:r>
          </w:p>
          <w:p w14:paraId="39C5A470" w14:textId="09EAAD17" w:rsidR="00EC0B96" w:rsidRDefault="00EC0B96" w:rsidP="00EC0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Наталія Олександрівна</w:t>
            </w:r>
          </w:p>
          <w:p w14:paraId="7C6064F0" w14:textId="77777777" w:rsidR="008153BA" w:rsidRPr="009E570F" w:rsidRDefault="008153BA" w:rsidP="003D7B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</w:t>
            </w:r>
            <w:proofErr w:type="spellEnd"/>
            <w:r>
              <w:rPr>
                <w:sz w:val="28"/>
                <w:szCs w:val="28"/>
              </w:rPr>
              <w:t>. 063-227-10-55; 063-227-12-15</w:t>
            </w:r>
          </w:p>
          <w:p w14:paraId="190D4134" w14:textId="77777777" w:rsidR="003D7B24" w:rsidRPr="004A2299" w:rsidRDefault="003D7B24" w:rsidP="003D7B24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>e-</w:t>
            </w:r>
            <w:proofErr w:type="spellStart"/>
            <w:r w:rsidRPr="009E570F">
              <w:rPr>
                <w:sz w:val="28"/>
                <w:szCs w:val="28"/>
              </w:rPr>
              <w:t>mail</w:t>
            </w:r>
            <w:proofErr w:type="spellEnd"/>
            <w:r w:rsidRPr="009E570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4A2299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2C8B1EAA" w14:textId="77777777" w:rsidR="009E570F" w:rsidRPr="004A2299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14:paraId="69DDFD6E" w14:textId="77777777" w:rsidTr="00F0385F">
        <w:trPr>
          <w:trHeight w:val="20"/>
        </w:trPr>
        <w:tc>
          <w:tcPr>
            <w:tcW w:w="9626" w:type="dxa"/>
            <w:gridSpan w:val="5"/>
            <w:vAlign w:val="center"/>
          </w:tcPr>
          <w:p w14:paraId="377DA2D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2623F1" w:rsidRPr="00F65916" w14:paraId="191DFE1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4505C8D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9FB3CCE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3"/>
            <w:vAlign w:val="center"/>
          </w:tcPr>
          <w:p w14:paraId="56586B6C" w14:textId="7BE65A8A" w:rsidR="002623F1" w:rsidRPr="00F65916" w:rsidRDefault="002623F1" w:rsidP="002623F1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 бакалавра чи молодшого бакалавра</w:t>
            </w:r>
          </w:p>
        </w:tc>
      </w:tr>
      <w:tr w:rsidR="002623F1" w:rsidRPr="00F65916" w14:paraId="1AB5C1B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AA0C8E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CB066A5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3"/>
            <w:vAlign w:val="center"/>
          </w:tcPr>
          <w:p w14:paraId="265EB796" w14:textId="745336BE" w:rsidR="002623F1" w:rsidRPr="00F65916" w:rsidRDefault="002623F1" w:rsidP="002623F1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2623F1" w:rsidRPr="00F65916" w14:paraId="6BF4A91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D49916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7C01CF82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3"/>
            <w:vAlign w:val="center"/>
          </w:tcPr>
          <w:p w14:paraId="6C82AB5B" w14:textId="2DDD0E94" w:rsidR="002623F1" w:rsidRPr="00F65916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2623F1" w:rsidRPr="00F65916" w14:paraId="2DA7EA8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407818B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4F016F29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3"/>
            <w:vAlign w:val="center"/>
          </w:tcPr>
          <w:p w14:paraId="0512648B" w14:textId="4D41695B" w:rsidR="002623F1" w:rsidRPr="00F65916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A52E5F" w:rsidRPr="00D23B29" w14:paraId="7D52B046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20BFE8CC" w14:textId="77777777" w:rsidR="00A52E5F" w:rsidRPr="00D23B29" w:rsidRDefault="00A52E5F" w:rsidP="006835EB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A52E5F" w:rsidRPr="00F65916" w14:paraId="209D2DE6" w14:textId="77777777" w:rsidTr="006835EB">
        <w:trPr>
          <w:trHeight w:val="20"/>
        </w:trPr>
        <w:tc>
          <w:tcPr>
            <w:tcW w:w="362" w:type="dxa"/>
            <w:vAlign w:val="center"/>
          </w:tcPr>
          <w:p w14:paraId="68416949" w14:textId="77777777" w:rsidR="00A52E5F" w:rsidRPr="00F65916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3070F91A" w14:textId="77777777" w:rsidR="00A52E5F" w:rsidRPr="00F65916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512" w:type="dxa"/>
            <w:gridSpan w:val="2"/>
            <w:vAlign w:val="center"/>
          </w:tcPr>
          <w:p w14:paraId="79111D47" w14:textId="77777777" w:rsidR="00A52E5F" w:rsidRPr="00F65916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0C7D67" w14:paraId="3195E1E9" w14:textId="77777777" w:rsidTr="006835EB">
        <w:trPr>
          <w:trHeight w:val="20"/>
        </w:trPr>
        <w:tc>
          <w:tcPr>
            <w:tcW w:w="362" w:type="dxa"/>
            <w:vAlign w:val="center"/>
          </w:tcPr>
          <w:p w14:paraId="48F682D5" w14:textId="77777777" w:rsidR="00A52E5F" w:rsidRPr="000C7D6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gridSpan w:val="2"/>
            <w:vAlign w:val="center"/>
          </w:tcPr>
          <w:p w14:paraId="3405FAA6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Відповідальність</w:t>
            </w:r>
          </w:p>
        </w:tc>
        <w:tc>
          <w:tcPr>
            <w:tcW w:w="6512" w:type="dxa"/>
            <w:gridSpan w:val="2"/>
            <w:vAlign w:val="center"/>
          </w:tcPr>
          <w:p w14:paraId="646D80E7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важливості якісного виконання своїх посадових обов’язків з дотриманням строків та встановлених процедур</w:t>
            </w:r>
          </w:p>
          <w:p w14:paraId="57F70C83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14:paraId="3BA7DB53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A52E5F" w:rsidRPr="000C7D67" w14:paraId="697CC4F9" w14:textId="77777777" w:rsidTr="006835EB">
        <w:trPr>
          <w:trHeight w:val="20"/>
        </w:trPr>
        <w:tc>
          <w:tcPr>
            <w:tcW w:w="362" w:type="dxa"/>
            <w:vAlign w:val="center"/>
          </w:tcPr>
          <w:p w14:paraId="5E086A8E" w14:textId="77777777" w:rsidR="00A52E5F" w:rsidRPr="000C7D6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gridSpan w:val="2"/>
            <w:vAlign w:val="center"/>
          </w:tcPr>
          <w:p w14:paraId="03ECAB4C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Дисциплінованість</w:t>
            </w:r>
          </w:p>
        </w:tc>
        <w:tc>
          <w:tcPr>
            <w:tcW w:w="6512" w:type="dxa"/>
            <w:gridSpan w:val="2"/>
            <w:vAlign w:val="center"/>
          </w:tcPr>
          <w:p w14:paraId="297430B1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дотримання правил роботи та норм поведінки</w:t>
            </w:r>
          </w:p>
        </w:tc>
      </w:tr>
      <w:tr w:rsidR="00A52E5F" w:rsidRPr="000C7D67" w14:paraId="2B48B6D1" w14:textId="77777777" w:rsidTr="006835EB">
        <w:trPr>
          <w:trHeight w:val="20"/>
        </w:trPr>
        <w:tc>
          <w:tcPr>
            <w:tcW w:w="362" w:type="dxa"/>
            <w:vAlign w:val="center"/>
          </w:tcPr>
          <w:p w14:paraId="729D7A04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52" w:type="dxa"/>
            <w:gridSpan w:val="2"/>
            <w:vAlign w:val="center"/>
          </w:tcPr>
          <w:p w14:paraId="1E5EEB6F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512" w:type="dxa"/>
            <w:gridSpan w:val="2"/>
            <w:vAlign w:val="center"/>
          </w:tcPr>
          <w:p w14:paraId="3A7ABE17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розуміння ваги свого внеску у загальний результат (структурного підрозділу/державного органу)</w:t>
            </w:r>
          </w:p>
          <w:p w14:paraId="11DB5E1C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орієнтація на командний результат</w:t>
            </w:r>
          </w:p>
          <w:p w14:paraId="27B62546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готовність працювати в команді та сприяти колегам у їх професійній діяльності задля досягнення спільних цілей</w:t>
            </w:r>
          </w:p>
          <w:p w14:paraId="11C0C4C0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відкритість в обміні інформацією</w:t>
            </w:r>
          </w:p>
        </w:tc>
      </w:tr>
      <w:tr w:rsidR="00A52E5F" w:rsidRPr="00287ED7" w14:paraId="7D43536A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1F9A4B31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287ED7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A52E5F" w:rsidRPr="00287ED7" w14:paraId="342D26AE" w14:textId="77777777" w:rsidTr="006835EB">
        <w:trPr>
          <w:trHeight w:val="20"/>
        </w:trPr>
        <w:tc>
          <w:tcPr>
            <w:tcW w:w="362" w:type="dxa"/>
            <w:vAlign w:val="center"/>
          </w:tcPr>
          <w:p w14:paraId="1AE407B1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3907C048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87ED7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512" w:type="dxa"/>
            <w:gridSpan w:val="2"/>
            <w:vAlign w:val="center"/>
          </w:tcPr>
          <w:p w14:paraId="79685FB9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287ED7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287ED7" w14:paraId="6EC4D49C" w14:textId="77777777" w:rsidTr="006835EB">
        <w:trPr>
          <w:trHeight w:val="20"/>
        </w:trPr>
        <w:tc>
          <w:tcPr>
            <w:tcW w:w="362" w:type="dxa"/>
            <w:vAlign w:val="center"/>
          </w:tcPr>
          <w:p w14:paraId="4331BF65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752" w:type="dxa"/>
            <w:gridSpan w:val="2"/>
            <w:vAlign w:val="center"/>
          </w:tcPr>
          <w:p w14:paraId="66886BE4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512" w:type="dxa"/>
            <w:gridSpan w:val="2"/>
            <w:vAlign w:val="center"/>
          </w:tcPr>
          <w:p w14:paraId="1AA000BE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0749369E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1EC10AB7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color w:val="000000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A52E5F" w:rsidRPr="00030865" w14:paraId="2A142644" w14:textId="77777777" w:rsidTr="006835EB">
        <w:trPr>
          <w:trHeight w:val="20"/>
        </w:trPr>
        <w:tc>
          <w:tcPr>
            <w:tcW w:w="362" w:type="dxa"/>
            <w:vAlign w:val="center"/>
          </w:tcPr>
          <w:p w14:paraId="101D657A" w14:textId="77777777" w:rsidR="00A52E5F" w:rsidRPr="00030865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2</w:t>
            </w:r>
          </w:p>
        </w:tc>
        <w:tc>
          <w:tcPr>
            <w:tcW w:w="2752" w:type="dxa"/>
            <w:gridSpan w:val="2"/>
            <w:vAlign w:val="center"/>
          </w:tcPr>
          <w:p w14:paraId="52CAB616" w14:textId="77777777" w:rsidR="00A52E5F" w:rsidRPr="00030865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Знання спеціального</w:t>
            </w:r>
          </w:p>
          <w:p w14:paraId="45B84FBF" w14:textId="77777777" w:rsidR="00A52E5F" w:rsidRPr="00030865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 xml:space="preserve">законодавства,  що </w:t>
            </w:r>
            <w:proofErr w:type="spellStart"/>
            <w:r w:rsidRPr="00030865">
              <w:rPr>
                <w:sz w:val="28"/>
                <w:szCs w:val="28"/>
              </w:rPr>
              <w:t>пов</w:t>
            </w:r>
            <w:proofErr w:type="spellEnd"/>
            <w:r w:rsidRPr="00030865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030865">
              <w:rPr>
                <w:sz w:val="28"/>
                <w:szCs w:val="28"/>
              </w:rPr>
              <w:t>язане</w:t>
            </w:r>
            <w:proofErr w:type="spellEnd"/>
            <w:r w:rsidRPr="00030865">
              <w:rPr>
                <w:sz w:val="28"/>
                <w:szCs w:val="28"/>
              </w:rPr>
              <w:t xml:space="preserve"> із завданнями та змістом роботи державного службовця відповідно </w:t>
            </w:r>
            <w:r w:rsidRPr="00030865">
              <w:rPr>
                <w:sz w:val="28"/>
                <w:szCs w:val="28"/>
              </w:rPr>
              <w:lastRenderedPageBreak/>
              <w:t>до посадової інструкції (положення про структурний підрозділ)</w:t>
            </w:r>
          </w:p>
        </w:tc>
        <w:tc>
          <w:tcPr>
            <w:tcW w:w="6512" w:type="dxa"/>
            <w:gridSpan w:val="2"/>
            <w:vAlign w:val="center"/>
          </w:tcPr>
          <w:p w14:paraId="46196B75" w14:textId="632578EF" w:rsidR="00BA370C" w:rsidRPr="00030865" w:rsidRDefault="00BA370C" w:rsidP="00BA370C">
            <w:pPr>
              <w:jc w:val="both"/>
              <w:rPr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lastRenderedPageBreak/>
              <w:t>- Закон України “Про звернення громадян”;</w:t>
            </w:r>
          </w:p>
          <w:p w14:paraId="583C373A" w14:textId="2DC321EB" w:rsidR="00BA370C" w:rsidRPr="00030865" w:rsidRDefault="00BA370C" w:rsidP="00BA370C">
            <w:pPr>
              <w:jc w:val="both"/>
              <w:rPr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- Закону України “Про статус ветеранів війни, гарантії їх соціального захисту”;</w:t>
            </w:r>
          </w:p>
          <w:p w14:paraId="191F901A" w14:textId="667447AB" w:rsidR="00BA370C" w:rsidRPr="00030865" w:rsidRDefault="00BA370C" w:rsidP="00BA370C">
            <w:pPr>
              <w:jc w:val="both"/>
              <w:rPr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- Закон України “Про місцеве самоврядування”;</w:t>
            </w:r>
          </w:p>
          <w:p w14:paraId="6AE7FBBA" w14:textId="66C5CE36" w:rsidR="00BA370C" w:rsidRPr="00030865" w:rsidRDefault="00BA370C" w:rsidP="00BA370C">
            <w:pPr>
              <w:jc w:val="both"/>
              <w:rPr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- Закон України “Про військово-цивільні адміністрації”;</w:t>
            </w:r>
          </w:p>
          <w:p w14:paraId="60B0F6F2" w14:textId="77777777" w:rsidR="00BA370C" w:rsidRPr="00030865" w:rsidRDefault="00BA370C" w:rsidP="00BA370C">
            <w:pPr>
              <w:jc w:val="both"/>
              <w:rPr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lastRenderedPageBreak/>
              <w:t>- Положення про Міністерство у справах ветеранів України, затверджене постановою Кабінету Міністрів України від 27 грудня 2018 року № 1175 (із змінами).</w:t>
            </w:r>
          </w:p>
          <w:p w14:paraId="7FFE7CCC" w14:textId="5B775B30" w:rsidR="00BA370C" w:rsidRPr="00030865" w:rsidRDefault="00BA370C" w:rsidP="00BA3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 xml:space="preserve">- </w:t>
            </w:r>
            <w:r w:rsidRPr="00030865">
              <w:rPr>
                <w:color w:val="000000"/>
                <w:sz w:val="28"/>
                <w:szCs w:val="28"/>
              </w:rPr>
              <w:t xml:space="preserve">Постанова </w:t>
            </w:r>
            <w:r w:rsidRPr="00030865">
              <w:rPr>
                <w:sz w:val="28"/>
                <w:szCs w:val="28"/>
              </w:rPr>
              <w:t>Кабінету Міністрів України</w:t>
            </w:r>
            <w:r w:rsidRPr="00030865">
              <w:rPr>
                <w:color w:val="000000"/>
                <w:sz w:val="28"/>
                <w:szCs w:val="28"/>
              </w:rPr>
              <w:t xml:space="preserve"> № 280 від 18.04.2018 р. </w:t>
            </w:r>
            <w:r w:rsidR="00030865" w:rsidRPr="00030865">
              <w:rPr>
                <w:color w:val="000000"/>
                <w:sz w:val="28"/>
                <w:szCs w:val="28"/>
              </w:rPr>
              <w:t>“</w:t>
            </w:r>
            <w:r w:rsidRPr="00030865">
              <w:rPr>
                <w:color w:val="000000"/>
                <w:sz w:val="28"/>
                <w:szCs w:val="28"/>
              </w:rPr>
              <w:t>Питання забезпечення житлом внутрішньо переміщених осіб, які захищали незалежність, суверенітет та територіальну цілісність України</w:t>
            </w:r>
            <w:r w:rsidR="00030865" w:rsidRPr="00030865">
              <w:rPr>
                <w:color w:val="000000"/>
                <w:sz w:val="28"/>
                <w:szCs w:val="28"/>
              </w:rPr>
              <w:t>”</w:t>
            </w:r>
            <w:r w:rsidRPr="00030865">
              <w:rPr>
                <w:color w:val="000000"/>
                <w:sz w:val="28"/>
                <w:szCs w:val="28"/>
              </w:rPr>
              <w:t>;</w:t>
            </w:r>
          </w:p>
          <w:p w14:paraId="6106AAF9" w14:textId="1CF17D76" w:rsidR="00BA370C" w:rsidRPr="00030865" w:rsidRDefault="00BA370C" w:rsidP="00BA370C">
            <w:pPr>
              <w:pStyle w:val="Pa1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86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0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Постанова </w:t>
            </w:r>
            <w:r w:rsidRPr="00030865">
              <w:rPr>
                <w:rFonts w:ascii="Times New Roman" w:hAnsi="Times New Roman"/>
                <w:sz w:val="28"/>
                <w:szCs w:val="28"/>
              </w:rPr>
              <w:t xml:space="preserve">Кабінету Міністрів України </w:t>
            </w:r>
            <w:r w:rsidRPr="00030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719 від 19.10.2016 р. </w:t>
            </w:r>
            <w:r w:rsidR="00030865" w:rsidRPr="00030865"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 w:rsidRPr="00030865">
              <w:rPr>
                <w:rFonts w:ascii="Times New Roman" w:hAnsi="Times New Roman"/>
                <w:color w:val="000000"/>
                <w:sz w:val="28"/>
                <w:szCs w:val="28"/>
              </w:rPr>
      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</w:t>
            </w:r>
            <w:r w:rsidR="00030865" w:rsidRPr="00030865"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 w:rsidRPr="00030865">
              <w:rPr>
                <w:rFonts w:ascii="Times New Roman" w:hAnsi="Times New Roman"/>
                <w:color w:val="000000"/>
                <w:sz w:val="28"/>
                <w:szCs w:val="28"/>
              </w:rPr>
              <w:t>;.</w:t>
            </w:r>
          </w:p>
          <w:p w14:paraId="57D9FEE1" w14:textId="5DD3CF0C" w:rsidR="00BA370C" w:rsidRPr="00030865" w:rsidRDefault="00BA370C" w:rsidP="00BA3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30865">
              <w:rPr>
                <w:color w:val="000000"/>
                <w:sz w:val="28"/>
                <w:szCs w:val="28"/>
              </w:rPr>
              <w:t xml:space="preserve">- Постанова </w:t>
            </w:r>
            <w:r w:rsidRPr="00030865">
              <w:rPr>
                <w:bCs/>
                <w:sz w:val="28"/>
                <w:szCs w:val="28"/>
              </w:rPr>
              <w:t>Кабінету Міністрів України</w:t>
            </w:r>
            <w:r w:rsidRPr="00030865">
              <w:rPr>
                <w:color w:val="000000"/>
                <w:sz w:val="28"/>
                <w:szCs w:val="28"/>
              </w:rPr>
              <w:t xml:space="preserve"> № 585 від 25.05.2011 р. </w:t>
            </w:r>
            <w:r w:rsidR="00030865" w:rsidRPr="00030865">
              <w:rPr>
                <w:color w:val="000000"/>
                <w:sz w:val="28"/>
                <w:szCs w:val="28"/>
              </w:rPr>
              <w:t>“</w:t>
            </w:r>
            <w:r w:rsidRPr="00030865">
              <w:rPr>
                <w:color w:val="000000"/>
                <w:sz w:val="28"/>
                <w:szCs w:val="28"/>
              </w:rPr>
              <w:t>Про затвердження Порядку надання пільг інвалідам, членам їх сімей, законним представникам інвалідів (дітей-інвалідів), підприємствам, установам, організаціям громадських організацій інвалідів та сфери соціального захисту населення на безоплатне паркування і зберігання транспортних засобів</w:t>
            </w:r>
            <w:r w:rsidR="00030865" w:rsidRPr="00030865">
              <w:rPr>
                <w:color w:val="000000"/>
                <w:sz w:val="28"/>
                <w:szCs w:val="28"/>
              </w:rPr>
              <w:t>”</w:t>
            </w:r>
            <w:r w:rsidRPr="00030865">
              <w:rPr>
                <w:color w:val="000000"/>
                <w:sz w:val="28"/>
                <w:szCs w:val="28"/>
              </w:rPr>
              <w:t>;</w:t>
            </w:r>
          </w:p>
          <w:p w14:paraId="18B9C701" w14:textId="7DD9F51D" w:rsidR="00A52E5F" w:rsidRPr="00030865" w:rsidRDefault="00BA370C" w:rsidP="00030865">
            <w:pPr>
              <w:pStyle w:val="a6"/>
              <w:widowControl w:val="0"/>
              <w:tabs>
                <w:tab w:val="left" w:pos="527"/>
              </w:tabs>
              <w:spacing w:after="0" w:line="240" w:lineRule="auto"/>
              <w:ind w:left="0" w:right="139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30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Постанова </w:t>
            </w:r>
            <w:r w:rsidRPr="00030865">
              <w:rPr>
                <w:rFonts w:ascii="Times New Roman" w:hAnsi="Times New Roman"/>
                <w:bCs/>
                <w:sz w:val="28"/>
                <w:szCs w:val="28"/>
              </w:rPr>
              <w:t>Кабінету Міністрів України</w:t>
            </w:r>
            <w:r w:rsidRPr="00030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від 12.05.1994 р. № 302 </w:t>
            </w:r>
            <w:r w:rsidR="00030865" w:rsidRPr="00030865"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 w:rsidRPr="000308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 затвердження </w:t>
            </w:r>
            <w:r w:rsidRPr="00030865">
              <w:rPr>
                <w:rFonts w:ascii="Times New Roman" w:hAnsi="Times New Roman"/>
                <w:color w:val="000000"/>
                <w:sz w:val="28"/>
                <w:szCs w:val="28"/>
              </w:rPr>
              <w:t>Положення про порядок видачі посвідчень і нагрудних знаків ветеранів війни</w:t>
            </w:r>
            <w:r w:rsidR="00030865" w:rsidRPr="00030865"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 w:rsidRPr="000308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160FA14E" w14:textId="77777777" w:rsidR="00814875" w:rsidRPr="00030865" w:rsidRDefault="00814875" w:rsidP="00814875">
      <w:pPr>
        <w:rPr>
          <w:sz w:val="28"/>
          <w:szCs w:val="28"/>
        </w:rPr>
      </w:pPr>
    </w:p>
    <w:p w14:paraId="58835EE3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EC0B9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23B5" w14:textId="77777777" w:rsidR="0071054C" w:rsidRDefault="0071054C" w:rsidP="00EC0B96">
      <w:r>
        <w:separator/>
      </w:r>
    </w:p>
  </w:endnote>
  <w:endnote w:type="continuationSeparator" w:id="0">
    <w:p w14:paraId="5632A1C7" w14:textId="77777777" w:rsidR="0071054C" w:rsidRDefault="0071054C" w:rsidP="00E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PT Demi">
    <w:altName w:val="Futura PT Dem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F570" w14:textId="77777777" w:rsidR="0071054C" w:rsidRDefault="0071054C" w:rsidP="00EC0B96">
      <w:r>
        <w:separator/>
      </w:r>
    </w:p>
  </w:footnote>
  <w:footnote w:type="continuationSeparator" w:id="0">
    <w:p w14:paraId="7E85B1AA" w14:textId="77777777" w:rsidR="0071054C" w:rsidRDefault="0071054C" w:rsidP="00EC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2787412"/>
      <w:docPartObj>
        <w:docPartGallery w:val="Page Numbers (Top of Page)"/>
        <w:docPartUnique/>
      </w:docPartObj>
    </w:sdtPr>
    <w:sdtEndPr/>
    <w:sdtContent>
      <w:p w14:paraId="05B64E4E" w14:textId="5A0294BF" w:rsidR="00EC0B96" w:rsidRDefault="00EC0B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E24D3D" w14:textId="77777777" w:rsidR="00EC0B96" w:rsidRDefault="00EC0B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ABC"/>
    <w:rsid w:val="00030865"/>
    <w:rsid w:val="00032DED"/>
    <w:rsid w:val="0003337E"/>
    <w:rsid w:val="00036C8E"/>
    <w:rsid w:val="00043A9A"/>
    <w:rsid w:val="00045CD4"/>
    <w:rsid w:val="00047322"/>
    <w:rsid w:val="00051986"/>
    <w:rsid w:val="0005755F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367E"/>
    <w:rsid w:val="000B48AF"/>
    <w:rsid w:val="000B66CF"/>
    <w:rsid w:val="000C7FBA"/>
    <w:rsid w:val="000D4DDD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5940"/>
    <w:rsid w:val="001B36DB"/>
    <w:rsid w:val="001B4503"/>
    <w:rsid w:val="001B5056"/>
    <w:rsid w:val="001B6E07"/>
    <w:rsid w:val="001C1FDE"/>
    <w:rsid w:val="001C737B"/>
    <w:rsid w:val="001D4DCF"/>
    <w:rsid w:val="001D7755"/>
    <w:rsid w:val="001D7E38"/>
    <w:rsid w:val="001E5FC7"/>
    <w:rsid w:val="001F3DB1"/>
    <w:rsid w:val="001F7ACE"/>
    <w:rsid w:val="001F7B34"/>
    <w:rsid w:val="002048C9"/>
    <w:rsid w:val="00206D1A"/>
    <w:rsid w:val="00213320"/>
    <w:rsid w:val="00217A03"/>
    <w:rsid w:val="00217F96"/>
    <w:rsid w:val="00235B2C"/>
    <w:rsid w:val="002361E7"/>
    <w:rsid w:val="00245ABE"/>
    <w:rsid w:val="00246F47"/>
    <w:rsid w:val="00250EB2"/>
    <w:rsid w:val="0025634A"/>
    <w:rsid w:val="002623F1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C0139"/>
    <w:rsid w:val="002D0441"/>
    <w:rsid w:val="002D0F84"/>
    <w:rsid w:val="002D1F2D"/>
    <w:rsid w:val="002D3259"/>
    <w:rsid w:val="002D579A"/>
    <w:rsid w:val="002E4F0B"/>
    <w:rsid w:val="002E73F5"/>
    <w:rsid w:val="002F5289"/>
    <w:rsid w:val="0031331C"/>
    <w:rsid w:val="00323A31"/>
    <w:rsid w:val="0032465C"/>
    <w:rsid w:val="0033667D"/>
    <w:rsid w:val="00340A67"/>
    <w:rsid w:val="00347525"/>
    <w:rsid w:val="0035172D"/>
    <w:rsid w:val="00354EFD"/>
    <w:rsid w:val="00357642"/>
    <w:rsid w:val="00361BB8"/>
    <w:rsid w:val="0036509D"/>
    <w:rsid w:val="003702F7"/>
    <w:rsid w:val="00370319"/>
    <w:rsid w:val="003747BD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17D5"/>
    <w:rsid w:val="00402AE1"/>
    <w:rsid w:val="004116E7"/>
    <w:rsid w:val="00422B46"/>
    <w:rsid w:val="0042395C"/>
    <w:rsid w:val="004320DE"/>
    <w:rsid w:val="00435CF6"/>
    <w:rsid w:val="004378EA"/>
    <w:rsid w:val="00450CF4"/>
    <w:rsid w:val="0045288C"/>
    <w:rsid w:val="00454D5A"/>
    <w:rsid w:val="00455AA1"/>
    <w:rsid w:val="00464544"/>
    <w:rsid w:val="00466C85"/>
    <w:rsid w:val="0047474F"/>
    <w:rsid w:val="00476880"/>
    <w:rsid w:val="004801E1"/>
    <w:rsid w:val="004910B4"/>
    <w:rsid w:val="004A185A"/>
    <w:rsid w:val="004A2299"/>
    <w:rsid w:val="004B0952"/>
    <w:rsid w:val="004B2C71"/>
    <w:rsid w:val="004D51B5"/>
    <w:rsid w:val="004E673E"/>
    <w:rsid w:val="004F169C"/>
    <w:rsid w:val="004F39AE"/>
    <w:rsid w:val="00503BB3"/>
    <w:rsid w:val="00505708"/>
    <w:rsid w:val="00505850"/>
    <w:rsid w:val="005129E7"/>
    <w:rsid w:val="005173EA"/>
    <w:rsid w:val="00520BF0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169B"/>
    <w:rsid w:val="00572DC3"/>
    <w:rsid w:val="005735A0"/>
    <w:rsid w:val="00574C21"/>
    <w:rsid w:val="00574F90"/>
    <w:rsid w:val="0057538F"/>
    <w:rsid w:val="00575C8B"/>
    <w:rsid w:val="00581A8F"/>
    <w:rsid w:val="005827D1"/>
    <w:rsid w:val="005830C3"/>
    <w:rsid w:val="005856B7"/>
    <w:rsid w:val="005857B2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735C8"/>
    <w:rsid w:val="006822DF"/>
    <w:rsid w:val="00686579"/>
    <w:rsid w:val="00691A81"/>
    <w:rsid w:val="006953C1"/>
    <w:rsid w:val="00696300"/>
    <w:rsid w:val="006A663A"/>
    <w:rsid w:val="006A7E45"/>
    <w:rsid w:val="006B4A3C"/>
    <w:rsid w:val="006C2B27"/>
    <w:rsid w:val="006C442A"/>
    <w:rsid w:val="006C65C9"/>
    <w:rsid w:val="006C6851"/>
    <w:rsid w:val="006D0004"/>
    <w:rsid w:val="006D4A6B"/>
    <w:rsid w:val="006E5AC6"/>
    <w:rsid w:val="006F441D"/>
    <w:rsid w:val="006F6420"/>
    <w:rsid w:val="007102D7"/>
    <w:rsid w:val="0071054C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91FA9"/>
    <w:rsid w:val="00792C32"/>
    <w:rsid w:val="00795DDC"/>
    <w:rsid w:val="007B2890"/>
    <w:rsid w:val="007C0549"/>
    <w:rsid w:val="007C0FBF"/>
    <w:rsid w:val="007C4850"/>
    <w:rsid w:val="007C5FAD"/>
    <w:rsid w:val="007D10CD"/>
    <w:rsid w:val="007D5EA2"/>
    <w:rsid w:val="007E424D"/>
    <w:rsid w:val="00810F45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4227"/>
    <w:rsid w:val="00913E44"/>
    <w:rsid w:val="00915D25"/>
    <w:rsid w:val="0093374A"/>
    <w:rsid w:val="009402B5"/>
    <w:rsid w:val="00941FCC"/>
    <w:rsid w:val="0094254D"/>
    <w:rsid w:val="0095235D"/>
    <w:rsid w:val="0096151A"/>
    <w:rsid w:val="009826CC"/>
    <w:rsid w:val="0098551E"/>
    <w:rsid w:val="00987FC5"/>
    <w:rsid w:val="00992E3F"/>
    <w:rsid w:val="00994A0A"/>
    <w:rsid w:val="00996B1F"/>
    <w:rsid w:val="00996C9D"/>
    <w:rsid w:val="009B19AE"/>
    <w:rsid w:val="009B4F0E"/>
    <w:rsid w:val="009B558F"/>
    <w:rsid w:val="009C52B3"/>
    <w:rsid w:val="009D4915"/>
    <w:rsid w:val="009E570F"/>
    <w:rsid w:val="009F002A"/>
    <w:rsid w:val="009F229A"/>
    <w:rsid w:val="009F7B52"/>
    <w:rsid w:val="00A01488"/>
    <w:rsid w:val="00A109AB"/>
    <w:rsid w:val="00A12160"/>
    <w:rsid w:val="00A14E63"/>
    <w:rsid w:val="00A21034"/>
    <w:rsid w:val="00A273B4"/>
    <w:rsid w:val="00A2768C"/>
    <w:rsid w:val="00A308BB"/>
    <w:rsid w:val="00A45852"/>
    <w:rsid w:val="00A52E5F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D7D06"/>
    <w:rsid w:val="00AE045A"/>
    <w:rsid w:val="00AE309F"/>
    <w:rsid w:val="00AF6F00"/>
    <w:rsid w:val="00B166BE"/>
    <w:rsid w:val="00B213B2"/>
    <w:rsid w:val="00B3723B"/>
    <w:rsid w:val="00B536ED"/>
    <w:rsid w:val="00B576EB"/>
    <w:rsid w:val="00B607AD"/>
    <w:rsid w:val="00B64AB3"/>
    <w:rsid w:val="00B67024"/>
    <w:rsid w:val="00B76822"/>
    <w:rsid w:val="00B830EB"/>
    <w:rsid w:val="00B95032"/>
    <w:rsid w:val="00BA370C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B"/>
    <w:rsid w:val="00C07677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1FF6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85FDD"/>
    <w:rsid w:val="00C964B8"/>
    <w:rsid w:val="00CA37CF"/>
    <w:rsid w:val="00CA5258"/>
    <w:rsid w:val="00CB121D"/>
    <w:rsid w:val="00CB6D97"/>
    <w:rsid w:val="00CB73A9"/>
    <w:rsid w:val="00CC6534"/>
    <w:rsid w:val="00CC7EC1"/>
    <w:rsid w:val="00CD08BF"/>
    <w:rsid w:val="00CD0D84"/>
    <w:rsid w:val="00CD4D79"/>
    <w:rsid w:val="00CF74DB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3607E"/>
    <w:rsid w:val="00D642F9"/>
    <w:rsid w:val="00D7423B"/>
    <w:rsid w:val="00D76517"/>
    <w:rsid w:val="00D77D61"/>
    <w:rsid w:val="00D814C9"/>
    <w:rsid w:val="00D856C3"/>
    <w:rsid w:val="00D87F3D"/>
    <w:rsid w:val="00D95842"/>
    <w:rsid w:val="00DA0118"/>
    <w:rsid w:val="00DA07B5"/>
    <w:rsid w:val="00DA22A7"/>
    <w:rsid w:val="00DA415F"/>
    <w:rsid w:val="00DA5936"/>
    <w:rsid w:val="00DB19C0"/>
    <w:rsid w:val="00DC1505"/>
    <w:rsid w:val="00DC3077"/>
    <w:rsid w:val="00DE6B68"/>
    <w:rsid w:val="00DE7F47"/>
    <w:rsid w:val="00DF4121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52F"/>
    <w:rsid w:val="00E65F21"/>
    <w:rsid w:val="00E7210B"/>
    <w:rsid w:val="00E72C43"/>
    <w:rsid w:val="00E86E3F"/>
    <w:rsid w:val="00E94A79"/>
    <w:rsid w:val="00E96003"/>
    <w:rsid w:val="00EB4381"/>
    <w:rsid w:val="00EB5E5F"/>
    <w:rsid w:val="00EB7482"/>
    <w:rsid w:val="00EC0B96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36AF2"/>
    <w:rsid w:val="00F451BC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1EAF"/>
    <w:rsid w:val="00FB245F"/>
    <w:rsid w:val="00FC0712"/>
    <w:rsid w:val="00FC0779"/>
    <w:rsid w:val="00FC54C7"/>
    <w:rsid w:val="00FC5BB7"/>
    <w:rsid w:val="00FD59F7"/>
    <w:rsid w:val="00FE4B42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152A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styleId="aa">
    <w:name w:val="header"/>
    <w:basedOn w:val="a"/>
    <w:link w:val="ab"/>
    <w:uiPriority w:val="99"/>
    <w:unhideWhenUsed/>
    <w:rsid w:val="00EC0B96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EC0B96"/>
    <w:rPr>
      <w:sz w:val="24"/>
      <w:szCs w:val="24"/>
      <w:lang w:val="uk-UA" w:eastAsia="uk-UA"/>
    </w:rPr>
  </w:style>
  <w:style w:type="paragraph" w:styleId="ac">
    <w:name w:val="footer"/>
    <w:basedOn w:val="a"/>
    <w:link w:val="ad"/>
    <w:unhideWhenUsed/>
    <w:rsid w:val="00EC0B96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EC0B96"/>
    <w:rPr>
      <w:sz w:val="24"/>
      <w:szCs w:val="24"/>
      <w:lang w:val="uk-UA" w:eastAsia="uk-UA"/>
    </w:rPr>
  </w:style>
  <w:style w:type="paragraph" w:customStyle="1" w:styleId="Pa10">
    <w:name w:val="Pa10"/>
    <w:basedOn w:val="a"/>
    <w:next w:val="a"/>
    <w:uiPriority w:val="99"/>
    <w:rsid w:val="00BA370C"/>
    <w:pPr>
      <w:autoSpaceDE w:val="0"/>
      <w:autoSpaceDN w:val="0"/>
      <w:adjustRightInd w:val="0"/>
      <w:spacing w:line="181" w:lineRule="atLeast"/>
    </w:pPr>
    <w:rPr>
      <w:rFonts w:ascii="Futura PT Demi" w:eastAsia="Calibri" w:hAnsi="Futura PT Dem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8788-B176-449D-859C-1BBFED9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ГОЛОВНЕ ТЕРИТОРІАЛЬНЕ УПРАВЛІННЯ ЮСТИЦІЇ В ОДЕСЬКІЙ ОБЛАСТІ</vt:lpstr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7679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Бражевська Оксана Леонідівна</cp:lastModifiedBy>
  <cp:revision>10</cp:revision>
  <cp:lastPrinted>2021-09-17T11:06:00Z</cp:lastPrinted>
  <dcterms:created xsi:type="dcterms:W3CDTF">2021-09-06T10:12:00Z</dcterms:created>
  <dcterms:modified xsi:type="dcterms:W3CDTF">2021-09-17T11:43:00Z</dcterms:modified>
</cp:coreProperties>
</file>