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6C000C89" w:rsidR="00821DC0" w:rsidRDefault="009D39C2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1EE131EE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9F7B52">
        <w:rPr>
          <w:sz w:val="28"/>
          <w:szCs w:val="28"/>
        </w:rPr>
        <w:t>місті Києві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68CFDC79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</w:t>
            </w:r>
          </w:p>
          <w:p w14:paraId="0949FDE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769E48A1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31552DC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соціального захисту ветеранів та членів їх сімей.</w:t>
            </w:r>
          </w:p>
          <w:p w14:paraId="2BCA8E6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Забезпечує проведення моніторингу на території області:</w:t>
            </w:r>
          </w:p>
          <w:p w14:paraId="14C5CE1A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03807645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житлом.</w:t>
            </w:r>
          </w:p>
          <w:p w14:paraId="7245D8B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7C986974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E127A2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25E5237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Здійснює розгляд звернень громадян, інформує та надає роз’яснення на території області щодо реалізації </w:t>
            </w:r>
            <w:r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1DA0C665" w:rsidR="00E26297" w:rsidRPr="001B36DB" w:rsidRDefault="00F36AF2" w:rsidP="00F36AF2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Виконує інші доручення начальника Відділу або особи, яка виконує його обов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DA525A">
              <w:rPr>
                <w:sz w:val="28"/>
                <w:szCs w:val="28"/>
              </w:rPr>
              <w:t xml:space="preserve"> (далі – Порядок)</w:t>
            </w:r>
            <w:r w:rsidRPr="00DA525A">
              <w:rPr>
                <w:sz w:val="28"/>
                <w:szCs w:val="28"/>
              </w:rPr>
              <w:t>.</w:t>
            </w:r>
          </w:p>
          <w:p w14:paraId="4D7D2577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DA525A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DA525A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DA525A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DA525A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DA525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2C32BA7E" w:rsidR="0003337E" w:rsidRPr="00DA525A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Інформація, необхідна для уча</w:t>
            </w:r>
            <w:r w:rsidR="008153BA" w:rsidRPr="00DA525A">
              <w:rPr>
                <w:sz w:val="28"/>
                <w:szCs w:val="28"/>
              </w:rPr>
              <w:t>сті в конкурсі приймається до 1</w:t>
            </w:r>
            <w:r w:rsidR="00DA525A" w:rsidRPr="00DA525A">
              <w:rPr>
                <w:sz w:val="28"/>
                <w:szCs w:val="28"/>
              </w:rPr>
              <w:t>7</w:t>
            </w:r>
            <w:r w:rsidR="008153BA" w:rsidRPr="00DA525A">
              <w:rPr>
                <w:sz w:val="28"/>
                <w:szCs w:val="28"/>
              </w:rPr>
              <w:t xml:space="preserve"> год. </w:t>
            </w:r>
            <w:r w:rsidR="00DA525A" w:rsidRPr="00DA525A">
              <w:rPr>
                <w:sz w:val="28"/>
                <w:szCs w:val="28"/>
              </w:rPr>
              <w:t>00</w:t>
            </w:r>
            <w:r w:rsidRPr="00DA525A">
              <w:rPr>
                <w:sz w:val="28"/>
                <w:szCs w:val="28"/>
              </w:rPr>
              <w:t xml:space="preserve"> хв. </w:t>
            </w:r>
            <w:r w:rsidR="008153BA" w:rsidRPr="00DA525A">
              <w:rPr>
                <w:sz w:val="28"/>
                <w:szCs w:val="28"/>
              </w:rPr>
              <w:t>2</w:t>
            </w:r>
            <w:r w:rsidR="00DA525A" w:rsidRPr="00DA525A">
              <w:rPr>
                <w:sz w:val="28"/>
                <w:szCs w:val="28"/>
              </w:rPr>
              <w:t>9 квітня</w:t>
            </w:r>
            <w:r w:rsidR="008153BA" w:rsidRPr="00DA525A">
              <w:rPr>
                <w:sz w:val="28"/>
                <w:szCs w:val="28"/>
              </w:rPr>
              <w:t xml:space="preserve"> 2021</w:t>
            </w:r>
            <w:r w:rsidRPr="00DA525A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DA525A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DA525A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60DA767B" w14:textId="3D7DA238" w:rsidR="007C0FBF" w:rsidRPr="00DA525A" w:rsidRDefault="00DA525A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з</w:t>
            </w:r>
            <w:r w:rsidR="007C0FBF" w:rsidRPr="00DA525A">
              <w:rPr>
                <w:sz w:val="28"/>
                <w:szCs w:val="28"/>
              </w:rPr>
              <w:t xml:space="preserve"> 10:00 годин</w:t>
            </w:r>
            <w:r w:rsidRPr="00DA525A">
              <w:rPr>
                <w:sz w:val="28"/>
                <w:szCs w:val="28"/>
              </w:rPr>
              <w:t>и</w:t>
            </w:r>
            <w:r w:rsidR="007C0FBF" w:rsidRPr="00DA525A">
              <w:rPr>
                <w:sz w:val="28"/>
                <w:szCs w:val="28"/>
              </w:rPr>
              <w:t xml:space="preserve">  </w:t>
            </w:r>
            <w:r w:rsidRPr="00DA525A">
              <w:rPr>
                <w:sz w:val="28"/>
                <w:szCs w:val="28"/>
              </w:rPr>
              <w:t>12 травня</w:t>
            </w:r>
            <w:r w:rsidR="007C0FBF" w:rsidRPr="00DA525A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DA525A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DA525A">
              <w:rPr>
                <w:sz w:val="28"/>
                <w:szCs w:val="28"/>
              </w:rPr>
              <w:t xml:space="preserve"> – дистанційно</w:t>
            </w:r>
            <w:r w:rsidRPr="00DA525A">
              <w:rPr>
                <w:sz w:val="28"/>
                <w:szCs w:val="28"/>
              </w:rPr>
              <w:t>)</w:t>
            </w:r>
          </w:p>
          <w:p w14:paraId="32BD3FEA" w14:textId="06A84215" w:rsidR="007C0FBF" w:rsidRPr="00DA525A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DA525A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DA525A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DA525A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DA525A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DA525A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A525A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DA525A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DA525A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DA525A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DA525A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DA525A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DA525A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DA525A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A525A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A525A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DA525A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782346CF" w14:textId="57CE877F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2A845966" w14:textId="77777777" w:rsidR="00146AD6" w:rsidRDefault="00146AD6" w:rsidP="0014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5C91FE05" w:rsidR="00A52E5F" w:rsidRPr="00287ED7" w:rsidRDefault="000404D4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146AD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DB8E" w14:textId="77777777" w:rsidR="00CC1E7D" w:rsidRDefault="00CC1E7D" w:rsidP="00146AD6">
      <w:r>
        <w:separator/>
      </w:r>
    </w:p>
  </w:endnote>
  <w:endnote w:type="continuationSeparator" w:id="0">
    <w:p w14:paraId="373C63F2" w14:textId="77777777" w:rsidR="00CC1E7D" w:rsidRDefault="00CC1E7D" w:rsidP="001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5137" w14:textId="77777777" w:rsidR="00CC1E7D" w:rsidRDefault="00CC1E7D" w:rsidP="00146AD6">
      <w:r>
        <w:separator/>
      </w:r>
    </w:p>
  </w:footnote>
  <w:footnote w:type="continuationSeparator" w:id="0">
    <w:p w14:paraId="1C421792" w14:textId="77777777" w:rsidR="00CC1E7D" w:rsidRDefault="00CC1E7D" w:rsidP="0014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08923"/>
      <w:docPartObj>
        <w:docPartGallery w:val="Page Numbers (Top of Page)"/>
        <w:docPartUnique/>
      </w:docPartObj>
    </w:sdtPr>
    <w:sdtEndPr/>
    <w:sdtContent>
      <w:p w14:paraId="7B6B8D38" w14:textId="1EA068C0" w:rsidR="00146AD6" w:rsidRDefault="00146A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09EDE" w14:textId="77777777" w:rsidR="00146AD6" w:rsidRDefault="00146A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04D4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46AD6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485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93DCA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D39C2"/>
    <w:rsid w:val="009E570F"/>
    <w:rsid w:val="009F002A"/>
    <w:rsid w:val="009F229A"/>
    <w:rsid w:val="009F7B52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1E7D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16E6"/>
    <w:rsid w:val="00DA415F"/>
    <w:rsid w:val="00DA525A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146AD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46AD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146AD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146AD6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6396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2021-04-22T16:31:00Z</cp:lastPrinted>
  <dcterms:created xsi:type="dcterms:W3CDTF">2021-04-22T16:31:00Z</dcterms:created>
  <dcterms:modified xsi:type="dcterms:W3CDTF">2021-04-22T16:31:00Z</dcterms:modified>
</cp:coreProperties>
</file>