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23C43FDD" w:rsidR="00821DC0" w:rsidRDefault="00B6366D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22.04.2021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226-к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5D5B1376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1B164E">
        <w:rPr>
          <w:sz w:val="28"/>
          <w:szCs w:val="28"/>
        </w:rPr>
        <w:t>Дніпропетровській</w:t>
      </w:r>
      <w:r w:rsidR="00FB1EAF">
        <w:rPr>
          <w:sz w:val="28"/>
          <w:szCs w:val="28"/>
        </w:rPr>
        <w:t xml:space="preserve"> </w:t>
      </w:r>
      <w:r w:rsidR="00795DDC">
        <w:rPr>
          <w:sz w:val="28"/>
          <w:szCs w:val="28"/>
        </w:rPr>
        <w:t>області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68CFDC79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Бере участь у межах повноважень відділу у формуванні та реалізації державної політики у сфері соціального захисту ветеранів та членів їх сімей, зокрема щодо забезпечення їх житлом.</w:t>
            </w:r>
          </w:p>
          <w:p w14:paraId="0949FDE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Бере участь в здійсненні координації на території області з питань, віднесених до компетенції Відділу, здійснення місцевими органами виконавчої влади та у випадках, передбачених законом, органами місцевого самоврядування заходів з питань:</w:t>
            </w:r>
          </w:p>
          <w:p w14:paraId="769E48A1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прав та інтересів ветеранів та членів їх сімей;</w:t>
            </w:r>
          </w:p>
          <w:p w14:paraId="31552DC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соціального захисту ветеранів та членів їх сімей.</w:t>
            </w:r>
          </w:p>
          <w:p w14:paraId="2BCA8E6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Забезпечує проведення моніторингу на території області:</w:t>
            </w:r>
          </w:p>
          <w:p w14:paraId="14C5CE1A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прав та інтересів ветеранів та членів їх сімей;</w:t>
            </w:r>
          </w:p>
          <w:p w14:paraId="03807645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вимог законодавства щодо соціального захисту ветеранів та членів їх сімей, зокрема забезпечення житлом.</w:t>
            </w:r>
          </w:p>
          <w:p w14:paraId="7245D8B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Бере 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14:paraId="7C986974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Бере участь у підготовці та проведенні організаційних заходів, які проводяться Мінветеранів на території області та відносяться до компетенції Відділу.</w:t>
            </w:r>
          </w:p>
          <w:p w14:paraId="7E127A2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Відділу.</w:t>
            </w:r>
          </w:p>
          <w:p w14:paraId="25E5237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Здійснює розгляд звернень громадян, інформує та надає роз’яснення на території області щодо реалізації </w:t>
            </w:r>
            <w:r>
              <w:rPr>
                <w:sz w:val="28"/>
                <w:szCs w:val="28"/>
              </w:rPr>
              <w:lastRenderedPageBreak/>
              <w:t>державної політики з питань, що належать до компетенції Відділу.</w:t>
            </w:r>
          </w:p>
          <w:p w14:paraId="3492E75C" w14:textId="1DA0C665" w:rsidR="00E26297" w:rsidRPr="001B36DB" w:rsidRDefault="00F36AF2" w:rsidP="00F36AF2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Виконує інші доручення начальника Відділу або особи, яка виконує його обов</w:t>
            </w:r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CC529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CC5297">
              <w:rPr>
                <w:sz w:val="28"/>
                <w:szCs w:val="28"/>
              </w:rPr>
              <w:t xml:space="preserve"> (далі – Порядок)</w:t>
            </w:r>
            <w:r w:rsidRPr="00CC5297">
              <w:rPr>
                <w:sz w:val="28"/>
                <w:szCs w:val="28"/>
              </w:rPr>
              <w:t>.</w:t>
            </w:r>
          </w:p>
          <w:p w14:paraId="4D7D2577" w14:textId="77777777" w:rsidR="00061316" w:rsidRPr="00CC529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CC529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CC529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CC529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CC529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CC529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CC5297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CC5297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CC529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CC5297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CC529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CC5297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679C4125" w:rsidR="0003337E" w:rsidRPr="00CC5297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Інформація, необхідна для уча</w:t>
            </w:r>
            <w:r w:rsidR="008153BA" w:rsidRPr="00CC5297">
              <w:rPr>
                <w:sz w:val="28"/>
                <w:szCs w:val="28"/>
              </w:rPr>
              <w:t>сті в конкурсі приймається до 1</w:t>
            </w:r>
            <w:r w:rsidR="00CC5297" w:rsidRPr="00CC5297">
              <w:rPr>
                <w:sz w:val="28"/>
                <w:szCs w:val="28"/>
              </w:rPr>
              <w:t>7</w:t>
            </w:r>
            <w:r w:rsidR="008153BA" w:rsidRPr="00CC5297">
              <w:rPr>
                <w:sz w:val="28"/>
                <w:szCs w:val="28"/>
              </w:rPr>
              <w:t xml:space="preserve"> год. </w:t>
            </w:r>
            <w:r w:rsidR="00CC5297" w:rsidRPr="00CC5297">
              <w:rPr>
                <w:sz w:val="28"/>
                <w:szCs w:val="28"/>
              </w:rPr>
              <w:t xml:space="preserve">00 </w:t>
            </w:r>
            <w:r w:rsidRPr="00CC5297">
              <w:rPr>
                <w:sz w:val="28"/>
                <w:szCs w:val="28"/>
              </w:rPr>
              <w:t xml:space="preserve">хв. </w:t>
            </w:r>
            <w:r w:rsidR="008153BA" w:rsidRPr="00CC5297">
              <w:rPr>
                <w:sz w:val="28"/>
                <w:szCs w:val="28"/>
              </w:rPr>
              <w:t>2</w:t>
            </w:r>
            <w:r w:rsidR="00CC5297" w:rsidRPr="00CC5297">
              <w:rPr>
                <w:sz w:val="28"/>
                <w:szCs w:val="28"/>
              </w:rPr>
              <w:t>9 квітня</w:t>
            </w:r>
            <w:r w:rsidR="008153BA" w:rsidRPr="00CC5297">
              <w:rPr>
                <w:sz w:val="28"/>
                <w:szCs w:val="28"/>
              </w:rPr>
              <w:t xml:space="preserve"> 2021</w:t>
            </w:r>
            <w:r w:rsidRPr="00CC5297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CC529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CC5297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60DA767B" w14:textId="1C360E05" w:rsidR="007C0FBF" w:rsidRPr="00CC5297" w:rsidRDefault="00CC5297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з</w:t>
            </w:r>
            <w:r w:rsidR="007C0FBF" w:rsidRPr="00CC5297">
              <w:rPr>
                <w:sz w:val="28"/>
                <w:szCs w:val="28"/>
              </w:rPr>
              <w:t xml:space="preserve"> 10:00 годині  </w:t>
            </w:r>
            <w:r w:rsidRPr="00CC5297">
              <w:rPr>
                <w:sz w:val="28"/>
                <w:szCs w:val="28"/>
              </w:rPr>
              <w:t>12 травня</w:t>
            </w:r>
            <w:r w:rsidR="007C0FBF" w:rsidRPr="00CC5297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CC529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CC5297">
              <w:rPr>
                <w:sz w:val="28"/>
                <w:szCs w:val="28"/>
              </w:rPr>
              <w:t xml:space="preserve"> – дистанційно</w:t>
            </w:r>
            <w:r w:rsidRPr="00CC5297">
              <w:rPr>
                <w:sz w:val="28"/>
                <w:szCs w:val="28"/>
              </w:rPr>
              <w:t>)</w:t>
            </w:r>
          </w:p>
          <w:p w14:paraId="32BD3FEA" w14:textId="06A84215" w:rsidR="007C0FBF" w:rsidRPr="00CC529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CC5297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CC5297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CC5297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CC529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CC529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CC5297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CC5297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CC529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CC529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CC529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CC529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CC529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CC5297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C5297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CC5297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CC529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782346CF" w14:textId="49BBC427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47C748AA" w14:textId="77777777" w:rsidR="007B4B15" w:rsidRDefault="007B4B15" w:rsidP="007B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7BE65A8A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512" w:type="dxa"/>
            <w:gridSpan w:val="2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6835EB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287ED7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  <w:vAlign w:val="center"/>
          </w:tcPr>
          <w:p w14:paraId="4AD81F7D" w14:textId="77777777" w:rsidR="00A52E5F" w:rsidRPr="00AB62E5" w:rsidRDefault="00A52E5F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3CD4BA" w14:textId="77777777" w:rsidR="00A52E5F" w:rsidRPr="00287ED7" w:rsidRDefault="00A52E5F" w:rsidP="006835EB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8B9C701" w14:textId="23D8C6EF" w:rsidR="00A52E5F" w:rsidRPr="00287ED7" w:rsidRDefault="00971134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7B4B1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9DED" w14:textId="77777777" w:rsidR="00D32DE4" w:rsidRDefault="00D32DE4" w:rsidP="007B4B15">
      <w:r>
        <w:separator/>
      </w:r>
    </w:p>
  </w:endnote>
  <w:endnote w:type="continuationSeparator" w:id="0">
    <w:p w14:paraId="2BFCA70B" w14:textId="77777777" w:rsidR="00D32DE4" w:rsidRDefault="00D32DE4" w:rsidP="007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A529" w14:textId="77777777" w:rsidR="00D32DE4" w:rsidRDefault="00D32DE4" w:rsidP="007B4B15">
      <w:r>
        <w:separator/>
      </w:r>
    </w:p>
  </w:footnote>
  <w:footnote w:type="continuationSeparator" w:id="0">
    <w:p w14:paraId="47A81761" w14:textId="77777777" w:rsidR="00D32DE4" w:rsidRDefault="00D32DE4" w:rsidP="007B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280237"/>
      <w:docPartObj>
        <w:docPartGallery w:val="Page Numbers (Top of Page)"/>
        <w:docPartUnique/>
      </w:docPartObj>
    </w:sdtPr>
    <w:sdtEndPr/>
    <w:sdtContent>
      <w:p w14:paraId="52B33288" w14:textId="6E55EA3F" w:rsidR="007B4B15" w:rsidRDefault="007B4B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5AF61" w14:textId="77777777" w:rsidR="007B4B15" w:rsidRDefault="007B4B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04A3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164E"/>
    <w:rsid w:val="001B36DB"/>
    <w:rsid w:val="001B4503"/>
    <w:rsid w:val="001B5056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A2601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828AD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B4B15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71134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366D"/>
    <w:rsid w:val="00B64AB3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5297"/>
    <w:rsid w:val="00CC7EC1"/>
    <w:rsid w:val="00CD08BF"/>
    <w:rsid w:val="00CD0D84"/>
    <w:rsid w:val="00CD4D79"/>
    <w:rsid w:val="00CE582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2DE4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7B4B15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B4B15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7B4B15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7B4B15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6410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3</cp:revision>
  <cp:lastPrinted>2021-04-22T15:37:00Z</cp:lastPrinted>
  <dcterms:created xsi:type="dcterms:W3CDTF">2021-04-22T15:37:00Z</dcterms:created>
  <dcterms:modified xsi:type="dcterms:W3CDTF">2021-04-22T15:37:00Z</dcterms:modified>
</cp:coreProperties>
</file>