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9F15" w14:textId="77777777"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4A52BB80" w14:textId="77777777"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14:paraId="62EFF34B" w14:textId="67299586" w:rsidR="00821DC0" w:rsidRDefault="000E3234" w:rsidP="00821DC0">
      <w:pPr>
        <w:ind w:left="5245" w:right="-1"/>
        <w:rPr>
          <w:rStyle w:val="spelle"/>
        </w:rPr>
      </w:pPr>
      <w:r>
        <w:rPr>
          <w:sz w:val="28"/>
          <w:szCs w:val="28"/>
        </w:rPr>
        <w:t>22.04.2021</w:t>
      </w:r>
      <w:r w:rsidR="006D4A6B">
        <w:rPr>
          <w:sz w:val="28"/>
          <w:szCs w:val="28"/>
        </w:rPr>
        <w:t xml:space="preserve"> № </w:t>
      </w:r>
      <w:r>
        <w:rPr>
          <w:sz w:val="28"/>
          <w:szCs w:val="28"/>
        </w:rPr>
        <w:t>226-к</w:t>
      </w:r>
    </w:p>
    <w:p w14:paraId="2A555D43" w14:textId="77777777"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7CB51D59" w14:textId="2C8A43C7" w:rsidR="00F1152D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FB1EAF">
        <w:rPr>
          <w:rStyle w:val="rvts15"/>
          <w:sz w:val="28"/>
          <w:szCs w:val="28"/>
        </w:rPr>
        <w:t>В</w:t>
      </w:r>
      <w:r w:rsidR="00E96003" w:rsidRPr="000A7BD8">
        <w:rPr>
          <w:rStyle w:val="rvts15"/>
          <w:sz w:val="28"/>
          <w:szCs w:val="28"/>
        </w:rPr>
        <w:t>”</w:t>
      </w:r>
      <w:r w:rsidR="000A2195" w:rsidRPr="000A7BD8">
        <w:rPr>
          <w:rStyle w:val="rvts15"/>
          <w:sz w:val="28"/>
          <w:szCs w:val="28"/>
        </w:rPr>
        <w:t xml:space="preserve"> </w:t>
      </w:r>
      <w:r w:rsidR="00FB1EAF">
        <w:rPr>
          <w:rStyle w:val="rvts15"/>
          <w:sz w:val="28"/>
          <w:szCs w:val="28"/>
        </w:rPr>
        <w:t>головного спеціаліста</w:t>
      </w:r>
      <w:r w:rsidR="000A2195" w:rsidRPr="000A7BD8">
        <w:rPr>
          <w:sz w:val="28"/>
          <w:szCs w:val="28"/>
        </w:rPr>
        <w:t xml:space="preserve"> </w:t>
      </w:r>
      <w:r w:rsidR="00E96003" w:rsidRPr="000A7BD8">
        <w:rPr>
          <w:sz w:val="28"/>
          <w:szCs w:val="28"/>
        </w:rPr>
        <w:t xml:space="preserve">Відділу </w:t>
      </w:r>
      <w:r w:rsidR="00D76517">
        <w:rPr>
          <w:sz w:val="28"/>
          <w:szCs w:val="28"/>
        </w:rPr>
        <w:t>у</w:t>
      </w:r>
      <w:r w:rsidR="00F1152D">
        <w:rPr>
          <w:sz w:val="28"/>
          <w:szCs w:val="28"/>
        </w:rPr>
        <w:t xml:space="preserve"> </w:t>
      </w:r>
      <w:r w:rsidR="00FB1EAF">
        <w:rPr>
          <w:sz w:val="28"/>
          <w:szCs w:val="28"/>
        </w:rPr>
        <w:t xml:space="preserve">Вінницькій </w:t>
      </w:r>
      <w:r w:rsidR="00795DDC">
        <w:rPr>
          <w:sz w:val="28"/>
          <w:szCs w:val="28"/>
        </w:rPr>
        <w:t>області</w:t>
      </w:r>
      <w:r w:rsidR="006C6851">
        <w:rPr>
          <w:sz w:val="28"/>
          <w:szCs w:val="28"/>
        </w:rPr>
        <w:t xml:space="preserve"> </w:t>
      </w:r>
    </w:p>
    <w:p w14:paraId="4B33CFCD" w14:textId="4F5702D5" w:rsidR="00023460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14:paraId="5814818A" w14:textId="3DC7DFD7" w:rsidR="00FB1EAF" w:rsidRPr="000A7BD8" w:rsidRDefault="00FB1EAF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D7D06">
        <w:rPr>
          <w:sz w:val="28"/>
          <w:szCs w:val="28"/>
        </w:rPr>
        <w:t>перша</w:t>
      </w:r>
      <w:r>
        <w:rPr>
          <w:sz w:val="28"/>
          <w:szCs w:val="28"/>
        </w:rPr>
        <w:t xml:space="preserve"> посада)</w:t>
      </w:r>
    </w:p>
    <w:p w14:paraId="1DB7B7AD" w14:textId="77777777" w:rsidR="005129E7" w:rsidRPr="00995BDD" w:rsidRDefault="005129E7" w:rsidP="007778DC">
      <w:pPr>
        <w:jc w:val="center"/>
        <w:rPr>
          <w:sz w:val="16"/>
          <w:szCs w:val="16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130"/>
        <w:gridCol w:w="6496"/>
        <w:gridCol w:w="16"/>
      </w:tblGrid>
      <w:tr w:rsidR="00F9238E" w:rsidRPr="005129E7" w14:paraId="386B4096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4"/>
            <w:vAlign w:val="center"/>
          </w:tcPr>
          <w:p w14:paraId="2C0E3746" w14:textId="77777777"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E26297" w:rsidRPr="005129E7" w14:paraId="02C27204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5999143" w14:textId="77777777" w:rsidR="00E26297" w:rsidRPr="005129E7" w:rsidRDefault="00E26297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gridSpan w:val="2"/>
            <w:shd w:val="clear" w:color="auto" w:fill="FFFFFF"/>
            <w:vAlign w:val="center"/>
          </w:tcPr>
          <w:p w14:paraId="68CFDC79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Бере участь у межах повноважень відділу у формуванні та реалізації державної політики у сфері соціального захисту ветеранів та членів їх сімей, зокрема щодо забезпечення їх житлом.</w:t>
            </w:r>
          </w:p>
          <w:p w14:paraId="0949FDE7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Бере участь в здійсненні координації на території області з питань, віднесених до компетенції Відділу, здійснення місцевими органами виконавчої влади та у випадках, передбачених законом, органами місцевого самоврядування заходів з питань:</w:t>
            </w:r>
          </w:p>
          <w:p w14:paraId="769E48A1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прав та інтересів ветеранів та членів їх сімей;</w:t>
            </w:r>
          </w:p>
          <w:p w14:paraId="31552DCB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соціального захисту ветеранів та членів їх сімей.</w:t>
            </w:r>
          </w:p>
          <w:p w14:paraId="2BCA8E67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Забезпечує проведення моніторингу на території області:</w:t>
            </w:r>
          </w:p>
          <w:p w14:paraId="14C5CE1A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стану дотримання прав та інтересів ветеранів та членів їх сімей;</w:t>
            </w:r>
          </w:p>
          <w:p w14:paraId="03807645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стану дотримання вимог законодавства щодо соціального захисту ветеранів та членів їх сімей, зокрема забезпечення житлом.</w:t>
            </w:r>
          </w:p>
          <w:p w14:paraId="7245D8BB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Бере участь у засіданнях колегії Мінветеранів, інших дорадчих і колегіальних органів, нарадах, семінарах, у разі розгляду на них питань, що входять до компетенції Відділу.</w:t>
            </w:r>
          </w:p>
          <w:p w14:paraId="7C986974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Бере участь у підготовці та проведенні організаційних заходів, які проводяться Мінветеранів на території області та відносяться до компетенції Відділу.</w:t>
            </w:r>
          </w:p>
          <w:p w14:paraId="7E127A27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Співпрацює з громадськими об’єднаннями, які знаходяться на території області, щодо визначення та реалізації пріоритетних напрямів державної політики з питань, що належать до компетенції Відділу.</w:t>
            </w:r>
          </w:p>
          <w:p w14:paraId="25E5237B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Здійснює розгляд звернень громадян, інформує та надає роз’яснення на території області щодо реалізації </w:t>
            </w:r>
            <w:r>
              <w:rPr>
                <w:sz w:val="28"/>
                <w:szCs w:val="28"/>
              </w:rPr>
              <w:lastRenderedPageBreak/>
              <w:t>державної політики з питань, що належать до компетенції Відділу.</w:t>
            </w:r>
          </w:p>
          <w:p w14:paraId="3492E75C" w14:textId="1DA0C665" w:rsidR="00E26297" w:rsidRPr="001B36DB" w:rsidRDefault="00F36AF2" w:rsidP="00F36AF2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8. Виконує інші доручення начальника Відділу або особи, яка виконує його обов</w:t>
            </w:r>
            <w:r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язки.</w:t>
            </w:r>
          </w:p>
        </w:tc>
      </w:tr>
      <w:tr w:rsidR="0003337E" w:rsidRPr="005129E7" w14:paraId="0E9BBBC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89CC2C4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gridSpan w:val="2"/>
            <w:shd w:val="clear" w:color="auto" w:fill="FFFFFF"/>
            <w:vAlign w:val="center"/>
          </w:tcPr>
          <w:p w14:paraId="7307C7C8" w14:textId="77777777" w:rsidR="002623F1" w:rsidRPr="005129E7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>5500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35CF6">
              <w:rPr>
                <w:sz w:val="28"/>
                <w:szCs w:val="28"/>
              </w:rPr>
              <w:t>грн;</w:t>
            </w:r>
          </w:p>
          <w:p w14:paraId="0C883254" w14:textId="77777777" w:rsidR="002623F1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 та премії та компенсації відповідно до статті 52 Закону України “Про державну службу”</w:t>
            </w:r>
          </w:p>
          <w:p w14:paraId="1ADF9675" w14:textId="5FFF7EEE" w:rsidR="00ED642A" w:rsidRPr="005129E7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5129E7" w14:paraId="258C7A5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77FA0C1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gridSpan w:val="2"/>
            <w:vAlign w:val="center"/>
          </w:tcPr>
          <w:p w14:paraId="4646CF53" w14:textId="64CF7AD6" w:rsidR="0003337E" w:rsidRPr="005129E7" w:rsidRDefault="00795DDC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</w:t>
            </w:r>
          </w:p>
        </w:tc>
      </w:tr>
      <w:tr w:rsidR="0003337E" w:rsidRPr="00032DED" w14:paraId="0C17162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193F5279" w14:textId="77777777"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gridSpan w:val="2"/>
            <w:vAlign w:val="center"/>
          </w:tcPr>
          <w:p w14:paraId="2D4BBC22" w14:textId="77777777" w:rsidR="00061316" w:rsidRPr="00F415B9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F415B9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 w:rsidRPr="00F415B9">
              <w:rPr>
                <w:sz w:val="28"/>
                <w:szCs w:val="28"/>
              </w:rPr>
              <w:t xml:space="preserve"> (далі – Порядок)</w:t>
            </w:r>
            <w:r w:rsidRPr="00F415B9">
              <w:rPr>
                <w:sz w:val="28"/>
                <w:szCs w:val="28"/>
              </w:rPr>
              <w:t>.</w:t>
            </w:r>
          </w:p>
          <w:p w14:paraId="4D7D2577" w14:textId="77777777" w:rsidR="00061316" w:rsidRPr="00F415B9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F415B9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55131A26" w14:textId="77777777" w:rsidR="00061316" w:rsidRPr="00F415B9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F415B9">
              <w:rPr>
                <w:sz w:val="28"/>
                <w:szCs w:val="28"/>
              </w:rPr>
              <w:t>прізвище, ім’я, по батькові кандидата;</w:t>
            </w:r>
          </w:p>
          <w:p w14:paraId="58DF0E6D" w14:textId="77777777" w:rsidR="00061316" w:rsidRPr="00F415B9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F415B9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003957A6" w14:textId="77777777" w:rsidR="00061316" w:rsidRPr="00F415B9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F415B9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32E42BEF" w14:textId="77777777" w:rsidR="00061316" w:rsidRPr="00F415B9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F415B9"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14:paraId="7676453E" w14:textId="77777777" w:rsidR="00061316" w:rsidRPr="00F415B9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F415B9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 w:rsidRPr="00F415B9">
              <w:rPr>
                <w:sz w:val="28"/>
                <w:szCs w:val="28"/>
              </w:rPr>
              <w:t xml:space="preserve"> у відповідній сфері, визначеній в умовах конкурсу</w:t>
            </w:r>
            <w:r w:rsidR="001D7E38" w:rsidRPr="00F415B9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14:paraId="324B4673" w14:textId="77777777" w:rsidR="00061316" w:rsidRPr="00F415B9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F415B9"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0CDA650D" w14:textId="77777777" w:rsidR="001D7E38" w:rsidRPr="00F415B9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F415B9"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31634AD6" w14:textId="77777777" w:rsidR="00061316" w:rsidRPr="00F415B9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14:paraId="493AC68A" w14:textId="77777777" w:rsidR="00061316" w:rsidRPr="00F415B9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</w:rPr>
            </w:pPr>
          </w:p>
          <w:p w14:paraId="6EDF6AF4" w14:textId="0C4DF040" w:rsidR="0003337E" w:rsidRPr="00F415B9" w:rsidRDefault="00061316" w:rsidP="008153BA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F415B9">
              <w:rPr>
                <w:sz w:val="28"/>
                <w:szCs w:val="28"/>
              </w:rPr>
              <w:t>Інформація, необхідна для уча</w:t>
            </w:r>
            <w:r w:rsidR="008153BA" w:rsidRPr="00F415B9">
              <w:rPr>
                <w:sz w:val="28"/>
                <w:szCs w:val="28"/>
              </w:rPr>
              <w:t>сті в конкурсі приймається до 1</w:t>
            </w:r>
            <w:r w:rsidR="00F415B9" w:rsidRPr="00F415B9">
              <w:rPr>
                <w:sz w:val="28"/>
                <w:szCs w:val="28"/>
              </w:rPr>
              <w:t>7</w:t>
            </w:r>
            <w:r w:rsidR="008153BA" w:rsidRPr="00F415B9">
              <w:rPr>
                <w:sz w:val="28"/>
                <w:szCs w:val="28"/>
              </w:rPr>
              <w:t xml:space="preserve"> год. </w:t>
            </w:r>
            <w:r w:rsidR="00F415B9" w:rsidRPr="00F415B9">
              <w:rPr>
                <w:sz w:val="28"/>
                <w:szCs w:val="28"/>
              </w:rPr>
              <w:t>00</w:t>
            </w:r>
            <w:r w:rsidRPr="00F415B9">
              <w:rPr>
                <w:sz w:val="28"/>
                <w:szCs w:val="28"/>
              </w:rPr>
              <w:t xml:space="preserve"> хв. </w:t>
            </w:r>
            <w:r w:rsidR="008153BA" w:rsidRPr="00F415B9">
              <w:rPr>
                <w:sz w:val="28"/>
                <w:szCs w:val="28"/>
              </w:rPr>
              <w:t>2</w:t>
            </w:r>
            <w:r w:rsidR="00F415B9" w:rsidRPr="00F415B9">
              <w:rPr>
                <w:sz w:val="28"/>
                <w:szCs w:val="28"/>
              </w:rPr>
              <w:t>9 квітня</w:t>
            </w:r>
            <w:r w:rsidR="008153BA" w:rsidRPr="00F415B9">
              <w:rPr>
                <w:sz w:val="28"/>
                <w:szCs w:val="28"/>
              </w:rPr>
              <w:t xml:space="preserve"> 2021</w:t>
            </w:r>
            <w:r w:rsidRPr="00F415B9">
              <w:rPr>
                <w:sz w:val="28"/>
                <w:szCs w:val="28"/>
              </w:rPr>
              <w:t xml:space="preserve"> року.</w:t>
            </w:r>
          </w:p>
        </w:tc>
      </w:tr>
      <w:tr w:rsidR="00543B79" w:rsidRPr="005129E7" w14:paraId="40C58CC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14:paraId="6CB93486" w14:textId="77777777"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gridSpan w:val="2"/>
            <w:vAlign w:val="center"/>
          </w:tcPr>
          <w:p w14:paraId="1820E388" w14:textId="77777777" w:rsidR="00543B79" w:rsidRPr="00F415B9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F415B9"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 w:rsidRPr="00F415B9">
              <w:rPr>
                <w:sz w:val="28"/>
                <w:szCs w:val="28"/>
              </w:rPr>
              <w:t>Порядку.</w:t>
            </w:r>
          </w:p>
        </w:tc>
      </w:tr>
      <w:tr w:rsidR="0003337E" w:rsidRPr="005129E7" w14:paraId="4548205C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14:paraId="403F117C" w14:textId="4482498F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  <w:r w:rsidR="00795D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Місце або спосіб проведення тестування</w:t>
            </w:r>
          </w:p>
          <w:p w14:paraId="4E8E9DAF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7F72E661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65FBF7F" w14:textId="77777777" w:rsidR="00795DDC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50442208" w14:textId="1268F57D" w:rsidR="00795DDC" w:rsidRPr="005129E7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26" w:type="dxa"/>
            <w:gridSpan w:val="2"/>
          </w:tcPr>
          <w:p w14:paraId="60DA767B" w14:textId="1AC5DE6F" w:rsidR="007C0FBF" w:rsidRPr="00F415B9" w:rsidRDefault="00F415B9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F415B9">
              <w:rPr>
                <w:sz w:val="28"/>
                <w:szCs w:val="28"/>
              </w:rPr>
              <w:t>з</w:t>
            </w:r>
            <w:r w:rsidR="007C0FBF" w:rsidRPr="00F415B9">
              <w:rPr>
                <w:sz w:val="28"/>
                <w:szCs w:val="28"/>
              </w:rPr>
              <w:t xml:space="preserve"> 10:00 годині  </w:t>
            </w:r>
            <w:r w:rsidRPr="00F415B9">
              <w:rPr>
                <w:sz w:val="28"/>
                <w:szCs w:val="28"/>
              </w:rPr>
              <w:t>12 травня</w:t>
            </w:r>
            <w:r w:rsidR="007C0FBF" w:rsidRPr="00F415B9">
              <w:rPr>
                <w:sz w:val="28"/>
                <w:szCs w:val="28"/>
              </w:rPr>
              <w:t xml:space="preserve"> 2021 року </w:t>
            </w:r>
          </w:p>
          <w:p w14:paraId="380023E7" w14:textId="69E25142" w:rsidR="007C0FBF" w:rsidRPr="00F415B9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F415B9">
              <w:rPr>
                <w:sz w:val="28"/>
                <w:szCs w:val="28"/>
              </w:rPr>
              <w:t>(тестування на знання законодавства</w:t>
            </w:r>
            <w:r w:rsidR="00795DDC" w:rsidRPr="00F415B9">
              <w:rPr>
                <w:sz w:val="28"/>
                <w:szCs w:val="28"/>
              </w:rPr>
              <w:t xml:space="preserve"> – дистанційно</w:t>
            </w:r>
            <w:r w:rsidRPr="00F415B9">
              <w:rPr>
                <w:sz w:val="28"/>
                <w:szCs w:val="28"/>
              </w:rPr>
              <w:t>)</w:t>
            </w:r>
          </w:p>
          <w:p w14:paraId="32BD3FEA" w14:textId="06A84215" w:rsidR="007C0FBF" w:rsidRPr="00F415B9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FFBD4AD" w14:textId="7B1AE1C3" w:rsidR="00795DDC" w:rsidRPr="00F415B9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153EBDA" w14:textId="1B8BE755" w:rsidR="00795DDC" w:rsidRPr="00F415B9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1367940" w14:textId="77777777" w:rsidR="00795DDC" w:rsidRPr="00F415B9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149B546" w14:textId="77777777" w:rsidR="007C0FBF" w:rsidRPr="00F415B9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0E6F3FC8" w14:textId="77777777" w:rsidR="007C0FBF" w:rsidRPr="00F415B9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F415B9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F415B9">
              <w:rPr>
                <w:sz w:val="28"/>
                <w:szCs w:val="28"/>
                <w:lang w:val="en-US"/>
              </w:rPr>
              <w:t>ZOOM</w:t>
            </w:r>
          </w:p>
          <w:p w14:paraId="2464236F" w14:textId="77777777" w:rsidR="003E1B27" w:rsidRPr="00F415B9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285257B" w14:textId="77777777" w:rsidR="00795DDC" w:rsidRPr="00F415B9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DA1490F" w14:textId="77777777" w:rsidR="00795DDC" w:rsidRPr="00F415B9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01851D9" w14:textId="77777777" w:rsidR="00795DDC" w:rsidRPr="00F415B9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AA5CC3C" w14:textId="77777777" w:rsidR="00795DDC" w:rsidRPr="00F415B9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AA48510" w14:textId="77777777" w:rsidR="00795DDC" w:rsidRPr="00F415B9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49168B7" w14:textId="77777777" w:rsidR="00795DDC" w:rsidRPr="00F415B9" w:rsidRDefault="00795DDC" w:rsidP="00795DD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F415B9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F415B9">
              <w:rPr>
                <w:sz w:val="28"/>
                <w:szCs w:val="28"/>
                <w:lang w:val="en-US"/>
              </w:rPr>
              <w:t>ZOOM</w:t>
            </w:r>
          </w:p>
          <w:p w14:paraId="5CEE83EE" w14:textId="459906BE" w:rsidR="00795DDC" w:rsidRPr="00F415B9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9E570F" w:rsidRPr="005129E7" w14:paraId="70243121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B0E31F3" w14:textId="77777777"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gridSpan w:val="2"/>
            <w:vAlign w:val="center"/>
          </w:tcPr>
          <w:p w14:paraId="782346CF" w14:textId="16226A0B" w:rsidR="003D7B24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Бражевська Оксана Леонідівна</w:t>
            </w:r>
          </w:p>
          <w:p w14:paraId="6F540851" w14:textId="77777777" w:rsidR="00995BDD" w:rsidRPr="00495493" w:rsidRDefault="00995BDD" w:rsidP="0099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Наталія Олександрівна</w:t>
            </w:r>
          </w:p>
          <w:p w14:paraId="7C6064F0" w14:textId="77777777" w:rsidR="008153BA" w:rsidRPr="009E570F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063-227-10-55; 063-227-12-15</w:t>
            </w:r>
          </w:p>
          <w:p w14:paraId="190D4134" w14:textId="77777777" w:rsidR="003D7B24" w:rsidRPr="004A2299" w:rsidRDefault="003D7B24" w:rsidP="003D7B24">
            <w:pPr>
              <w:rPr>
                <w:sz w:val="28"/>
                <w:szCs w:val="28"/>
                <w:lang w:val="en-US"/>
              </w:rPr>
            </w:pPr>
            <w:r w:rsidRPr="009E570F">
              <w:rPr>
                <w:sz w:val="28"/>
                <w:szCs w:val="28"/>
              </w:rPr>
              <w:t xml:space="preserve">e-mail: </w:t>
            </w:r>
            <w:r>
              <w:rPr>
                <w:sz w:val="28"/>
                <w:szCs w:val="28"/>
                <w:lang w:val="en-US"/>
              </w:rPr>
              <w:t>career</w:t>
            </w:r>
            <w:r w:rsidRPr="004A2299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mva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14:paraId="2C8B1EAA" w14:textId="77777777" w:rsidR="009E570F" w:rsidRPr="004A2299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F65916" w14:paraId="69DDFD6E" w14:textId="77777777" w:rsidTr="00F0385F">
        <w:trPr>
          <w:trHeight w:val="20"/>
        </w:trPr>
        <w:tc>
          <w:tcPr>
            <w:tcW w:w="9626" w:type="dxa"/>
            <w:gridSpan w:val="5"/>
            <w:vAlign w:val="center"/>
          </w:tcPr>
          <w:p w14:paraId="377DA2DE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623F1" w:rsidRPr="00F65916" w14:paraId="191DFE1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4505C8D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22" w:type="dxa"/>
            <w:vAlign w:val="center"/>
          </w:tcPr>
          <w:p w14:paraId="19FB3CCE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3"/>
            <w:vAlign w:val="center"/>
          </w:tcPr>
          <w:p w14:paraId="56586B6C" w14:textId="7BE65A8A" w:rsidR="002623F1" w:rsidRPr="00F65916" w:rsidRDefault="002623F1" w:rsidP="002623F1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 бакалавра чи молодшого бакалавра</w:t>
            </w:r>
          </w:p>
        </w:tc>
      </w:tr>
      <w:tr w:rsidR="002623F1" w:rsidRPr="00F65916" w14:paraId="1AB5C1B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EAA0C8E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CB066A5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3"/>
            <w:vAlign w:val="center"/>
          </w:tcPr>
          <w:p w14:paraId="265EB796" w14:textId="745336BE" w:rsidR="002623F1" w:rsidRPr="00F65916" w:rsidRDefault="002623F1" w:rsidP="002623F1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потребує</w:t>
            </w:r>
          </w:p>
        </w:tc>
      </w:tr>
      <w:tr w:rsidR="002623F1" w:rsidRPr="00F65916" w14:paraId="6BF4A91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9D49916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7C01CF82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3"/>
            <w:vAlign w:val="center"/>
          </w:tcPr>
          <w:p w14:paraId="6C82AB5B" w14:textId="2DDD0E94" w:rsidR="002623F1" w:rsidRPr="00F65916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2623F1" w:rsidRPr="00F65916" w14:paraId="2DA7EA8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407818B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4F016F29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3"/>
            <w:vAlign w:val="center"/>
          </w:tcPr>
          <w:p w14:paraId="0512648B" w14:textId="4D41695B" w:rsidR="002623F1" w:rsidRPr="00F65916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A52E5F" w:rsidRPr="00D23B29" w14:paraId="7D52B046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20BFE8CC" w14:textId="77777777" w:rsidR="00A52E5F" w:rsidRPr="00D23B29" w:rsidRDefault="00A52E5F" w:rsidP="006835EB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A52E5F" w:rsidRPr="00F65916" w14:paraId="209D2DE6" w14:textId="77777777" w:rsidTr="006835EB">
        <w:trPr>
          <w:trHeight w:val="20"/>
        </w:trPr>
        <w:tc>
          <w:tcPr>
            <w:tcW w:w="362" w:type="dxa"/>
            <w:vAlign w:val="center"/>
          </w:tcPr>
          <w:p w14:paraId="68416949" w14:textId="77777777" w:rsidR="00A52E5F" w:rsidRPr="00F65916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3070F91A" w14:textId="77777777" w:rsidR="00A52E5F" w:rsidRPr="00F65916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512" w:type="dxa"/>
            <w:gridSpan w:val="2"/>
            <w:vAlign w:val="center"/>
          </w:tcPr>
          <w:p w14:paraId="79111D47" w14:textId="77777777" w:rsidR="00A52E5F" w:rsidRPr="00F65916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0C7D67" w14:paraId="3195E1E9" w14:textId="77777777" w:rsidTr="006835EB">
        <w:trPr>
          <w:trHeight w:val="20"/>
        </w:trPr>
        <w:tc>
          <w:tcPr>
            <w:tcW w:w="362" w:type="dxa"/>
            <w:vAlign w:val="center"/>
          </w:tcPr>
          <w:p w14:paraId="48F682D5" w14:textId="77777777" w:rsidR="00A52E5F" w:rsidRPr="000C7D6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  <w:gridSpan w:val="2"/>
            <w:vAlign w:val="center"/>
          </w:tcPr>
          <w:p w14:paraId="3405FAA6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Відповідальність</w:t>
            </w:r>
          </w:p>
        </w:tc>
        <w:tc>
          <w:tcPr>
            <w:tcW w:w="6512" w:type="dxa"/>
            <w:gridSpan w:val="2"/>
            <w:vAlign w:val="center"/>
          </w:tcPr>
          <w:p w14:paraId="646D80E7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важливості якісного виконання своїх посадових обов’язків з дотриманням строків та встановлених процедур</w:t>
            </w:r>
          </w:p>
          <w:p w14:paraId="57F70C83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  <w:p w14:paraId="3BA7DB53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A52E5F" w:rsidRPr="000C7D67" w14:paraId="697CC4F9" w14:textId="77777777" w:rsidTr="006835EB">
        <w:trPr>
          <w:trHeight w:val="20"/>
        </w:trPr>
        <w:tc>
          <w:tcPr>
            <w:tcW w:w="362" w:type="dxa"/>
            <w:vAlign w:val="center"/>
          </w:tcPr>
          <w:p w14:paraId="5E086A8E" w14:textId="77777777" w:rsidR="00A52E5F" w:rsidRPr="000C7D6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  <w:gridSpan w:val="2"/>
            <w:vAlign w:val="center"/>
          </w:tcPr>
          <w:p w14:paraId="03ECAB4C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Дисциплінованість</w:t>
            </w:r>
          </w:p>
        </w:tc>
        <w:tc>
          <w:tcPr>
            <w:tcW w:w="6512" w:type="dxa"/>
            <w:gridSpan w:val="2"/>
            <w:vAlign w:val="center"/>
          </w:tcPr>
          <w:p w14:paraId="297430B1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дотримання правил роботи та норм поведінки</w:t>
            </w:r>
          </w:p>
        </w:tc>
      </w:tr>
      <w:tr w:rsidR="00A52E5F" w:rsidRPr="000C7D67" w14:paraId="2B48B6D1" w14:textId="77777777" w:rsidTr="006835EB">
        <w:trPr>
          <w:trHeight w:val="20"/>
        </w:trPr>
        <w:tc>
          <w:tcPr>
            <w:tcW w:w="362" w:type="dxa"/>
            <w:vAlign w:val="center"/>
          </w:tcPr>
          <w:p w14:paraId="729D7A04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52" w:type="dxa"/>
            <w:gridSpan w:val="2"/>
            <w:vAlign w:val="center"/>
          </w:tcPr>
          <w:p w14:paraId="1E5EEB6F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512" w:type="dxa"/>
            <w:gridSpan w:val="2"/>
            <w:vAlign w:val="center"/>
          </w:tcPr>
          <w:p w14:paraId="3A7ABE17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розуміння ваги свого внеску у загальний результат (структурного підрозділу/державного органу)</w:t>
            </w:r>
          </w:p>
          <w:p w14:paraId="11DB5E1C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орієнтація на командний результат</w:t>
            </w:r>
          </w:p>
          <w:p w14:paraId="27B62546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готовність працювати в команді та сприяти колегам у їх професійній діяльності задля досягнення спільних цілей</w:t>
            </w:r>
          </w:p>
          <w:p w14:paraId="11C0C4C0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відкритість в обміні інформацією</w:t>
            </w:r>
          </w:p>
        </w:tc>
      </w:tr>
      <w:tr w:rsidR="00A52E5F" w:rsidRPr="00287ED7" w14:paraId="7D43536A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1F9A4B31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287ED7">
              <w:rPr>
                <w:rStyle w:val="rvts0"/>
                <w:b/>
                <w:sz w:val="28"/>
                <w:szCs w:val="28"/>
              </w:rPr>
              <w:t>Професійні знання</w:t>
            </w:r>
          </w:p>
        </w:tc>
      </w:tr>
      <w:tr w:rsidR="00A52E5F" w:rsidRPr="00287ED7" w14:paraId="342D26AE" w14:textId="77777777" w:rsidTr="006835EB">
        <w:trPr>
          <w:trHeight w:val="20"/>
        </w:trPr>
        <w:tc>
          <w:tcPr>
            <w:tcW w:w="362" w:type="dxa"/>
            <w:vAlign w:val="center"/>
          </w:tcPr>
          <w:p w14:paraId="1AE407B1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3907C048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87ED7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512" w:type="dxa"/>
            <w:gridSpan w:val="2"/>
            <w:vAlign w:val="center"/>
          </w:tcPr>
          <w:p w14:paraId="79685FB9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287ED7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287ED7" w14:paraId="6EC4D49C" w14:textId="77777777" w:rsidTr="006835EB">
        <w:trPr>
          <w:trHeight w:val="20"/>
        </w:trPr>
        <w:tc>
          <w:tcPr>
            <w:tcW w:w="362" w:type="dxa"/>
            <w:vAlign w:val="center"/>
          </w:tcPr>
          <w:p w14:paraId="4331BF65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752" w:type="dxa"/>
            <w:gridSpan w:val="2"/>
            <w:vAlign w:val="center"/>
          </w:tcPr>
          <w:p w14:paraId="66886BE4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512" w:type="dxa"/>
            <w:gridSpan w:val="2"/>
            <w:vAlign w:val="center"/>
          </w:tcPr>
          <w:p w14:paraId="1AA000BE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14:paraId="0749369E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14:paraId="1EC10AB7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color w:val="000000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A52E5F" w:rsidRPr="00287ED7" w14:paraId="2A142644" w14:textId="77777777" w:rsidTr="006835EB">
        <w:trPr>
          <w:trHeight w:val="20"/>
        </w:trPr>
        <w:tc>
          <w:tcPr>
            <w:tcW w:w="362" w:type="dxa"/>
            <w:vAlign w:val="center"/>
          </w:tcPr>
          <w:p w14:paraId="101D657A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2</w:t>
            </w:r>
          </w:p>
        </w:tc>
        <w:tc>
          <w:tcPr>
            <w:tcW w:w="2752" w:type="dxa"/>
            <w:gridSpan w:val="2"/>
            <w:vAlign w:val="center"/>
          </w:tcPr>
          <w:p w14:paraId="52CAB616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спеціального</w:t>
            </w:r>
          </w:p>
          <w:p w14:paraId="45B84FBF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законодавства,  що пов</w:t>
            </w:r>
            <w:r w:rsidRPr="00287ED7">
              <w:rPr>
                <w:sz w:val="28"/>
                <w:szCs w:val="28"/>
                <w:lang w:val="ru-RU"/>
              </w:rPr>
              <w:t>’</w:t>
            </w:r>
            <w:r w:rsidRPr="00287ED7">
              <w:rPr>
                <w:sz w:val="28"/>
                <w:szCs w:val="28"/>
              </w:rPr>
              <w:t>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12" w:type="dxa"/>
            <w:gridSpan w:val="2"/>
            <w:vAlign w:val="center"/>
          </w:tcPr>
          <w:p w14:paraId="4AD81F7D" w14:textId="77777777" w:rsidR="00A52E5F" w:rsidRPr="00AB62E5" w:rsidRDefault="00A52E5F" w:rsidP="006835EB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статус ветеранів війни,  гарантії їх соціального захисту”;</w:t>
            </w:r>
          </w:p>
          <w:p w14:paraId="603CD4BA" w14:textId="77777777" w:rsidR="00A52E5F" w:rsidRPr="00287ED7" w:rsidRDefault="00A52E5F" w:rsidP="006835EB">
            <w:pPr>
              <w:pStyle w:val="a6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звернення громадян”;</w:t>
            </w:r>
          </w:p>
          <w:p w14:paraId="18B9C701" w14:textId="7B526ADF" w:rsidR="00A52E5F" w:rsidRPr="00287ED7" w:rsidRDefault="00566628" w:rsidP="006835EB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Положення про Міністерство у справах ветеранів України, затверджене постановою Кабінету Міністрів України від 27 грудня 2018 року № 1175 (із змінами).</w:t>
            </w:r>
          </w:p>
        </w:tc>
      </w:tr>
    </w:tbl>
    <w:p w14:paraId="160FA14E" w14:textId="77777777" w:rsidR="00814875" w:rsidRPr="00F65916" w:rsidRDefault="00814875" w:rsidP="00814875">
      <w:pPr>
        <w:rPr>
          <w:szCs w:val="28"/>
        </w:rPr>
      </w:pPr>
    </w:p>
    <w:p w14:paraId="70ABEC59" w14:textId="77777777" w:rsidR="004B0952" w:rsidRDefault="004B0952" w:rsidP="00E26297">
      <w:pPr>
        <w:tabs>
          <w:tab w:val="left" w:pos="6990"/>
        </w:tabs>
        <w:rPr>
          <w:sz w:val="28"/>
          <w:szCs w:val="28"/>
        </w:rPr>
      </w:pPr>
    </w:p>
    <w:p w14:paraId="0E970952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  <w:r w:rsidRPr="005129E7">
        <w:rPr>
          <w:sz w:val="28"/>
          <w:szCs w:val="28"/>
        </w:rPr>
        <w:lastRenderedPageBreak/>
        <w:tab/>
      </w:r>
    </w:p>
    <w:p w14:paraId="534D5359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</w:p>
    <w:p w14:paraId="58835EE3" w14:textId="77777777"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995BDD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4EB3" w14:textId="77777777" w:rsidR="00935617" w:rsidRDefault="00935617" w:rsidP="00995BDD">
      <w:r>
        <w:separator/>
      </w:r>
    </w:p>
  </w:endnote>
  <w:endnote w:type="continuationSeparator" w:id="0">
    <w:p w14:paraId="5E2E45A9" w14:textId="77777777" w:rsidR="00935617" w:rsidRDefault="00935617" w:rsidP="0099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66E3" w14:textId="77777777" w:rsidR="00935617" w:rsidRDefault="00935617" w:rsidP="00995BDD">
      <w:r>
        <w:separator/>
      </w:r>
    </w:p>
  </w:footnote>
  <w:footnote w:type="continuationSeparator" w:id="0">
    <w:p w14:paraId="160DAF32" w14:textId="77777777" w:rsidR="00935617" w:rsidRDefault="00935617" w:rsidP="0099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88007"/>
      <w:docPartObj>
        <w:docPartGallery w:val="Page Numbers (Top of Page)"/>
        <w:docPartUnique/>
      </w:docPartObj>
    </w:sdtPr>
    <w:sdtEndPr/>
    <w:sdtContent>
      <w:p w14:paraId="2B6B2A9C" w14:textId="5F9BE6D5" w:rsidR="00995BDD" w:rsidRDefault="00995B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CF5709" w14:textId="77777777" w:rsidR="00995BDD" w:rsidRDefault="00995B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120FD"/>
    <w:rsid w:val="00023460"/>
    <w:rsid w:val="00026ABC"/>
    <w:rsid w:val="00032DED"/>
    <w:rsid w:val="0003337E"/>
    <w:rsid w:val="00036C8E"/>
    <w:rsid w:val="00045CD4"/>
    <w:rsid w:val="00047322"/>
    <w:rsid w:val="00051986"/>
    <w:rsid w:val="0005755F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48AF"/>
    <w:rsid w:val="000B66CF"/>
    <w:rsid w:val="000D4DDD"/>
    <w:rsid w:val="000E2257"/>
    <w:rsid w:val="000E3234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5087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A2B7F"/>
    <w:rsid w:val="001A5940"/>
    <w:rsid w:val="001B36DB"/>
    <w:rsid w:val="001B4503"/>
    <w:rsid w:val="001B6E07"/>
    <w:rsid w:val="001C1FDE"/>
    <w:rsid w:val="001D4DCF"/>
    <w:rsid w:val="001D7755"/>
    <w:rsid w:val="001D7E38"/>
    <w:rsid w:val="001E5FC7"/>
    <w:rsid w:val="001F3DB1"/>
    <w:rsid w:val="001F7ACE"/>
    <w:rsid w:val="001F7B34"/>
    <w:rsid w:val="002048C9"/>
    <w:rsid w:val="00206D1A"/>
    <w:rsid w:val="00213320"/>
    <w:rsid w:val="00217A03"/>
    <w:rsid w:val="00235B2C"/>
    <w:rsid w:val="002361E7"/>
    <w:rsid w:val="00245ABE"/>
    <w:rsid w:val="00246F47"/>
    <w:rsid w:val="00250EB2"/>
    <w:rsid w:val="0025634A"/>
    <w:rsid w:val="002623F1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5262"/>
    <w:rsid w:val="002D0441"/>
    <w:rsid w:val="002D0F84"/>
    <w:rsid w:val="002D1F2D"/>
    <w:rsid w:val="002D3259"/>
    <w:rsid w:val="002D579A"/>
    <w:rsid w:val="002E4F0B"/>
    <w:rsid w:val="002E73F5"/>
    <w:rsid w:val="002F5289"/>
    <w:rsid w:val="0031331C"/>
    <w:rsid w:val="00323A31"/>
    <w:rsid w:val="0032465C"/>
    <w:rsid w:val="0033667D"/>
    <w:rsid w:val="00340A67"/>
    <w:rsid w:val="0035172D"/>
    <w:rsid w:val="00354EFD"/>
    <w:rsid w:val="00361BB8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116E7"/>
    <w:rsid w:val="00422B46"/>
    <w:rsid w:val="0042395C"/>
    <w:rsid w:val="004320DE"/>
    <w:rsid w:val="00435CF6"/>
    <w:rsid w:val="004378EA"/>
    <w:rsid w:val="00450CF4"/>
    <w:rsid w:val="0045288C"/>
    <w:rsid w:val="00454D5A"/>
    <w:rsid w:val="00455AA1"/>
    <w:rsid w:val="00464544"/>
    <w:rsid w:val="00466C85"/>
    <w:rsid w:val="0047474F"/>
    <w:rsid w:val="00476880"/>
    <w:rsid w:val="004801E1"/>
    <w:rsid w:val="004910B4"/>
    <w:rsid w:val="004A185A"/>
    <w:rsid w:val="004A2299"/>
    <w:rsid w:val="004B0952"/>
    <w:rsid w:val="004B2C71"/>
    <w:rsid w:val="004D51B5"/>
    <w:rsid w:val="004E673E"/>
    <w:rsid w:val="004F169C"/>
    <w:rsid w:val="004F39AE"/>
    <w:rsid w:val="00503BB3"/>
    <w:rsid w:val="00505708"/>
    <w:rsid w:val="00505850"/>
    <w:rsid w:val="005129E7"/>
    <w:rsid w:val="005173EA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66628"/>
    <w:rsid w:val="0057169B"/>
    <w:rsid w:val="00572DC3"/>
    <w:rsid w:val="00574C21"/>
    <w:rsid w:val="00574F90"/>
    <w:rsid w:val="0057538F"/>
    <w:rsid w:val="00575C8B"/>
    <w:rsid w:val="00581A8F"/>
    <w:rsid w:val="005827D1"/>
    <w:rsid w:val="005830C3"/>
    <w:rsid w:val="005856B7"/>
    <w:rsid w:val="005857B2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5D80"/>
    <w:rsid w:val="00633045"/>
    <w:rsid w:val="006416CC"/>
    <w:rsid w:val="00646DB0"/>
    <w:rsid w:val="006735C8"/>
    <w:rsid w:val="006822DF"/>
    <w:rsid w:val="00686579"/>
    <w:rsid w:val="00691A81"/>
    <w:rsid w:val="00696300"/>
    <w:rsid w:val="006A663A"/>
    <w:rsid w:val="006A7E45"/>
    <w:rsid w:val="006B4A3C"/>
    <w:rsid w:val="006C2B27"/>
    <w:rsid w:val="006C65C9"/>
    <w:rsid w:val="006C6851"/>
    <w:rsid w:val="006D0004"/>
    <w:rsid w:val="006D4A6B"/>
    <w:rsid w:val="006E5AC6"/>
    <w:rsid w:val="006F441D"/>
    <w:rsid w:val="006F6420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DC"/>
    <w:rsid w:val="00781A0E"/>
    <w:rsid w:val="00781CBE"/>
    <w:rsid w:val="00791FA9"/>
    <w:rsid w:val="00792C32"/>
    <w:rsid w:val="00795DDC"/>
    <w:rsid w:val="007B2890"/>
    <w:rsid w:val="007C0549"/>
    <w:rsid w:val="007C0FBF"/>
    <w:rsid w:val="007C4850"/>
    <w:rsid w:val="007C5FAD"/>
    <w:rsid w:val="007D5EA2"/>
    <w:rsid w:val="007E424D"/>
    <w:rsid w:val="00810F45"/>
    <w:rsid w:val="00814875"/>
    <w:rsid w:val="008153BA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904227"/>
    <w:rsid w:val="00913E44"/>
    <w:rsid w:val="0093374A"/>
    <w:rsid w:val="00935617"/>
    <w:rsid w:val="009402B5"/>
    <w:rsid w:val="00941FCC"/>
    <w:rsid w:val="0094254D"/>
    <w:rsid w:val="0095235D"/>
    <w:rsid w:val="0096151A"/>
    <w:rsid w:val="009826CC"/>
    <w:rsid w:val="0098551E"/>
    <w:rsid w:val="00992E3F"/>
    <w:rsid w:val="00994A0A"/>
    <w:rsid w:val="00995BDD"/>
    <w:rsid w:val="00996B1F"/>
    <w:rsid w:val="00996C9D"/>
    <w:rsid w:val="009B4F0E"/>
    <w:rsid w:val="009C52B3"/>
    <w:rsid w:val="009E570F"/>
    <w:rsid w:val="009F002A"/>
    <w:rsid w:val="009F229A"/>
    <w:rsid w:val="00A109AB"/>
    <w:rsid w:val="00A12160"/>
    <w:rsid w:val="00A14E63"/>
    <w:rsid w:val="00A21034"/>
    <w:rsid w:val="00A273B4"/>
    <w:rsid w:val="00A2768C"/>
    <w:rsid w:val="00A308BB"/>
    <w:rsid w:val="00A45852"/>
    <w:rsid w:val="00A52E5F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D7D06"/>
    <w:rsid w:val="00AE045A"/>
    <w:rsid w:val="00AE309F"/>
    <w:rsid w:val="00AF6F00"/>
    <w:rsid w:val="00B166BE"/>
    <w:rsid w:val="00B213B2"/>
    <w:rsid w:val="00B3723B"/>
    <w:rsid w:val="00B536ED"/>
    <w:rsid w:val="00B576EB"/>
    <w:rsid w:val="00B607AD"/>
    <w:rsid w:val="00B64AB3"/>
    <w:rsid w:val="00B67024"/>
    <w:rsid w:val="00B76822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C0155B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85FDD"/>
    <w:rsid w:val="00C964B8"/>
    <w:rsid w:val="00CA37CF"/>
    <w:rsid w:val="00CA5258"/>
    <w:rsid w:val="00CB121D"/>
    <w:rsid w:val="00CB6D97"/>
    <w:rsid w:val="00CB73A9"/>
    <w:rsid w:val="00CC7EC1"/>
    <w:rsid w:val="00CD08BF"/>
    <w:rsid w:val="00CD0D84"/>
    <w:rsid w:val="00CD4D79"/>
    <w:rsid w:val="00CE5D9E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642F9"/>
    <w:rsid w:val="00D6513A"/>
    <w:rsid w:val="00D7423B"/>
    <w:rsid w:val="00D76517"/>
    <w:rsid w:val="00D77D61"/>
    <w:rsid w:val="00D814C9"/>
    <w:rsid w:val="00D856C3"/>
    <w:rsid w:val="00D87F3D"/>
    <w:rsid w:val="00D95842"/>
    <w:rsid w:val="00DA0118"/>
    <w:rsid w:val="00DA07B5"/>
    <w:rsid w:val="00DA415F"/>
    <w:rsid w:val="00DA5936"/>
    <w:rsid w:val="00DB19C0"/>
    <w:rsid w:val="00DC1505"/>
    <w:rsid w:val="00DC3077"/>
    <w:rsid w:val="00DE6B68"/>
    <w:rsid w:val="00DE7F47"/>
    <w:rsid w:val="00DF4121"/>
    <w:rsid w:val="00DF548B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F21"/>
    <w:rsid w:val="00E7210B"/>
    <w:rsid w:val="00E72C43"/>
    <w:rsid w:val="00E86E3F"/>
    <w:rsid w:val="00E94A79"/>
    <w:rsid w:val="00E96003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36AF2"/>
    <w:rsid w:val="00F415B9"/>
    <w:rsid w:val="00F451BC"/>
    <w:rsid w:val="00F55ED3"/>
    <w:rsid w:val="00F56E88"/>
    <w:rsid w:val="00F774F5"/>
    <w:rsid w:val="00F77667"/>
    <w:rsid w:val="00F77E09"/>
    <w:rsid w:val="00F9238E"/>
    <w:rsid w:val="00F9748D"/>
    <w:rsid w:val="00FA1F2B"/>
    <w:rsid w:val="00FA76AB"/>
    <w:rsid w:val="00FB1EAF"/>
    <w:rsid w:val="00FB245F"/>
    <w:rsid w:val="00FC0712"/>
    <w:rsid w:val="00FC0779"/>
    <w:rsid w:val="00FC54C7"/>
    <w:rsid w:val="00FC5BB7"/>
    <w:rsid w:val="00FD59F7"/>
    <w:rsid w:val="00FE4B42"/>
    <w:rsid w:val="00FE5519"/>
    <w:rsid w:val="00FF0FC1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152A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Назва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styleId="aa">
    <w:name w:val="header"/>
    <w:basedOn w:val="a"/>
    <w:link w:val="ab"/>
    <w:uiPriority w:val="99"/>
    <w:unhideWhenUsed/>
    <w:rsid w:val="00995BDD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95BDD"/>
    <w:rPr>
      <w:sz w:val="24"/>
      <w:szCs w:val="24"/>
      <w:lang w:val="uk-UA" w:eastAsia="uk-UA"/>
    </w:rPr>
  </w:style>
  <w:style w:type="paragraph" w:styleId="ac">
    <w:name w:val="footer"/>
    <w:basedOn w:val="a"/>
    <w:link w:val="ad"/>
    <w:unhideWhenUsed/>
    <w:rsid w:val="00995BDD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rsid w:val="00995BDD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8788-B176-449D-859C-1BBFED95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6421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Кравченко Галина Олександрівна</cp:lastModifiedBy>
  <cp:revision>3</cp:revision>
  <cp:lastPrinted>2021-04-22T15:18:00Z</cp:lastPrinted>
  <dcterms:created xsi:type="dcterms:W3CDTF">2021-04-22T15:18:00Z</dcterms:created>
  <dcterms:modified xsi:type="dcterms:W3CDTF">2021-04-22T15:18:00Z</dcterms:modified>
</cp:coreProperties>
</file>