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Pr="00BE1BD1" w:rsidRDefault="00821DC0" w:rsidP="00821DC0">
      <w:pPr>
        <w:ind w:left="5245" w:right="-1"/>
        <w:rPr>
          <w:rStyle w:val="spelle"/>
          <w:sz w:val="28"/>
          <w:szCs w:val="28"/>
        </w:rPr>
      </w:pPr>
      <w:r w:rsidRPr="00BE1BD1">
        <w:rPr>
          <w:rStyle w:val="spelle"/>
          <w:sz w:val="28"/>
          <w:szCs w:val="28"/>
        </w:rPr>
        <w:t>ЗАТВЕРДЖЕНО</w:t>
      </w:r>
    </w:p>
    <w:p w14:paraId="4A52BB80" w14:textId="77777777" w:rsidR="00821DC0" w:rsidRPr="00BE1BD1" w:rsidRDefault="00821DC0" w:rsidP="00821DC0">
      <w:pPr>
        <w:ind w:left="5245" w:right="-1"/>
        <w:rPr>
          <w:sz w:val="28"/>
          <w:szCs w:val="28"/>
        </w:rPr>
      </w:pPr>
      <w:r w:rsidRPr="00BE1BD1">
        <w:rPr>
          <w:rStyle w:val="spelle"/>
          <w:sz w:val="28"/>
          <w:szCs w:val="28"/>
        </w:rPr>
        <w:t>Наказ</w:t>
      </w:r>
      <w:r w:rsidRPr="00BE1BD1">
        <w:rPr>
          <w:sz w:val="28"/>
          <w:szCs w:val="28"/>
        </w:rPr>
        <w:t xml:space="preserve"> </w:t>
      </w:r>
      <w:r w:rsidRPr="00BE1BD1">
        <w:rPr>
          <w:color w:val="1D1D1D"/>
          <w:sz w:val="28"/>
          <w:szCs w:val="28"/>
        </w:rPr>
        <w:t>М</w:t>
      </w:r>
      <w:r w:rsidR="00625D80" w:rsidRPr="00BE1BD1">
        <w:rPr>
          <w:color w:val="1D1D1D"/>
          <w:sz w:val="28"/>
          <w:szCs w:val="28"/>
        </w:rPr>
        <w:t>іністерства у справах ветеранів</w:t>
      </w:r>
      <w:r w:rsidRPr="00BE1BD1">
        <w:rPr>
          <w:color w:val="1D1D1D"/>
          <w:sz w:val="28"/>
          <w:szCs w:val="28"/>
        </w:rPr>
        <w:t xml:space="preserve"> України</w:t>
      </w:r>
    </w:p>
    <w:p w14:paraId="62EFF34B" w14:textId="187FC46E" w:rsidR="00821DC0" w:rsidRPr="00BE1BD1" w:rsidRDefault="00727277" w:rsidP="00821DC0">
      <w:pPr>
        <w:ind w:left="5245" w:right="-1"/>
        <w:rPr>
          <w:rStyle w:val="spell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20.12.2021</w:t>
      </w:r>
      <w:r w:rsidR="006D4A6B" w:rsidRPr="00BE1BD1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1057-к</w:t>
      </w:r>
    </w:p>
    <w:p w14:paraId="2A555D43" w14:textId="77777777" w:rsidR="00AB67AB" w:rsidRPr="00BE1BD1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</w:rPr>
      </w:pPr>
    </w:p>
    <w:p w14:paraId="27E7A517" w14:textId="77777777" w:rsidR="00BE1B5D" w:rsidRPr="00BE1BD1" w:rsidRDefault="00BE1B5D" w:rsidP="007778DC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ru-RU"/>
        </w:rPr>
      </w:pPr>
    </w:p>
    <w:p w14:paraId="4B33CFCD" w14:textId="0BFAF2B0" w:rsidR="00023460" w:rsidRPr="00BE1BD1" w:rsidRDefault="00F9238E" w:rsidP="00111558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eastAsia="ru-RU"/>
        </w:rPr>
      </w:pPr>
      <w:r w:rsidRPr="00BE1BD1">
        <w:rPr>
          <w:rStyle w:val="rvts15"/>
          <w:b/>
          <w:sz w:val="28"/>
          <w:szCs w:val="28"/>
        </w:rPr>
        <w:t xml:space="preserve">УМОВИ </w:t>
      </w:r>
      <w:r w:rsidRPr="00BE1BD1">
        <w:rPr>
          <w:b/>
          <w:sz w:val="28"/>
          <w:szCs w:val="28"/>
        </w:rPr>
        <w:br/>
      </w:r>
      <w:r w:rsidRPr="00BE1BD1">
        <w:rPr>
          <w:rStyle w:val="rvts15"/>
          <w:sz w:val="28"/>
          <w:szCs w:val="28"/>
        </w:rPr>
        <w:t xml:space="preserve">проведення конкурсу на </w:t>
      </w:r>
      <w:r w:rsidR="008153BA" w:rsidRPr="00BE1BD1">
        <w:rPr>
          <w:rStyle w:val="rvts15"/>
          <w:sz w:val="28"/>
          <w:szCs w:val="28"/>
        </w:rPr>
        <w:t>зайняття</w:t>
      </w:r>
      <w:r w:rsidR="00111558" w:rsidRPr="00BE1BD1">
        <w:rPr>
          <w:rStyle w:val="rvts15"/>
          <w:sz w:val="28"/>
          <w:szCs w:val="28"/>
        </w:rPr>
        <w:t xml:space="preserve"> вакантної</w:t>
      </w:r>
      <w:r w:rsidR="008153BA" w:rsidRPr="00BE1BD1">
        <w:rPr>
          <w:rStyle w:val="rvts15"/>
          <w:sz w:val="28"/>
          <w:szCs w:val="28"/>
        </w:rPr>
        <w:t xml:space="preserve"> </w:t>
      </w:r>
      <w:r w:rsidR="000A2195" w:rsidRPr="00BE1BD1">
        <w:rPr>
          <w:rStyle w:val="rvts15"/>
          <w:sz w:val="28"/>
          <w:szCs w:val="28"/>
        </w:rPr>
        <w:t xml:space="preserve">посади категорії </w:t>
      </w:r>
      <w:r w:rsidR="00E96003" w:rsidRPr="00BE1BD1">
        <w:rPr>
          <w:rStyle w:val="rvts15"/>
          <w:sz w:val="28"/>
          <w:szCs w:val="28"/>
        </w:rPr>
        <w:t>“</w:t>
      </w:r>
      <w:r w:rsidR="00FB1EAF" w:rsidRPr="00BE1BD1">
        <w:rPr>
          <w:rStyle w:val="rvts15"/>
          <w:sz w:val="28"/>
          <w:szCs w:val="28"/>
        </w:rPr>
        <w:t>В</w:t>
      </w:r>
      <w:r w:rsidR="00E96003" w:rsidRPr="00BE1BD1">
        <w:rPr>
          <w:rStyle w:val="rvts15"/>
          <w:sz w:val="28"/>
          <w:szCs w:val="28"/>
        </w:rPr>
        <w:t>”</w:t>
      </w:r>
      <w:r w:rsidR="000A2195" w:rsidRPr="00BE1BD1">
        <w:rPr>
          <w:rStyle w:val="rvts15"/>
          <w:sz w:val="28"/>
          <w:szCs w:val="28"/>
        </w:rPr>
        <w:t xml:space="preserve"> </w:t>
      </w:r>
      <w:r w:rsidR="00FB1EAF" w:rsidRPr="00BE1BD1">
        <w:rPr>
          <w:rStyle w:val="rvts15"/>
          <w:sz w:val="28"/>
          <w:szCs w:val="28"/>
        </w:rPr>
        <w:t>головного спеціаліста</w:t>
      </w:r>
      <w:r w:rsidR="000A2195" w:rsidRPr="00BE1BD1">
        <w:rPr>
          <w:sz w:val="28"/>
          <w:szCs w:val="28"/>
        </w:rPr>
        <w:t xml:space="preserve"> </w:t>
      </w:r>
      <w:r w:rsidR="00406B51" w:rsidRPr="00BE1BD1">
        <w:rPr>
          <w:sz w:val="28"/>
          <w:szCs w:val="28"/>
        </w:rPr>
        <w:t xml:space="preserve"> </w:t>
      </w:r>
      <w:r w:rsidR="00111558" w:rsidRPr="00BE1BD1">
        <w:rPr>
          <w:sz w:val="28"/>
          <w:szCs w:val="28"/>
          <w:lang w:eastAsia="ru-RU"/>
        </w:rPr>
        <w:t xml:space="preserve">відділу нормативно-правової роботи Юридичного управління </w:t>
      </w:r>
      <w:r w:rsidR="0033667D" w:rsidRPr="00BE1BD1">
        <w:rPr>
          <w:sz w:val="28"/>
          <w:szCs w:val="28"/>
        </w:rPr>
        <w:t xml:space="preserve">Міністерства у справах </w:t>
      </w:r>
      <w:r w:rsidR="003E3114" w:rsidRPr="00BE1BD1">
        <w:rPr>
          <w:sz w:val="28"/>
          <w:szCs w:val="28"/>
        </w:rPr>
        <w:t>ветеранів</w:t>
      </w:r>
      <w:r w:rsidR="00870FFE" w:rsidRPr="00BE1BD1">
        <w:rPr>
          <w:sz w:val="28"/>
          <w:szCs w:val="28"/>
        </w:rPr>
        <w:t xml:space="preserve"> України</w:t>
      </w:r>
      <w:r w:rsidR="0033667D" w:rsidRPr="00BE1BD1">
        <w:rPr>
          <w:sz w:val="28"/>
          <w:szCs w:val="28"/>
        </w:rPr>
        <w:t xml:space="preserve"> </w:t>
      </w:r>
    </w:p>
    <w:p w14:paraId="1DB7B7AD" w14:textId="77777777" w:rsidR="005129E7" w:rsidRPr="00BE1BD1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BE1BD1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BE1BD1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1BD1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11558" w:rsidRPr="00BE1BD1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111558" w:rsidRPr="00BE1BD1" w:rsidRDefault="00111558" w:rsidP="00111558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175CEF64" w14:textId="2B598B90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Розробляє та бере участь у розробленні проектів нормативно-правових актів, забезпечує дотримання вимог </w:t>
            </w:r>
            <w:proofErr w:type="spellStart"/>
            <w:r w:rsidRPr="00BE1BD1">
              <w:rPr>
                <w:sz w:val="28"/>
                <w:szCs w:val="28"/>
                <w:lang w:eastAsia="ru-RU"/>
              </w:rPr>
              <w:t>нормопроектувальної</w:t>
            </w:r>
            <w:proofErr w:type="spellEnd"/>
            <w:r w:rsidRPr="00BE1BD1">
              <w:rPr>
                <w:sz w:val="28"/>
                <w:szCs w:val="28"/>
                <w:lang w:eastAsia="ru-RU"/>
              </w:rPr>
              <w:t xml:space="preserve"> техніки під час підготовки проектів актів іншими структурними підрозділами;</w:t>
            </w:r>
          </w:p>
          <w:p w14:paraId="63589A2E" w14:textId="2AFB24E9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Перевіряє відповідність законодавству і міжнародним договорам України проектів листів, наказів та інших актів, що подаються на підпис Міністру та державному секретарю, та за наявності віз керівників заінтересованих структурних підрозділів дає пропозиції заступнику начальника Управління – начальнику Відділу пропозиції про можливість їх погодження (візування), а також проводить:</w:t>
            </w:r>
          </w:p>
          <w:p w14:paraId="591FC228" w14:textId="77777777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юридичну експертизу проектів нормативно-правових актів, підготовлених структурними підрозділами Мінветеранів, за результатами якої готує висновки, дає пропозиції заступнику начальника Управління – начальнику Відділу пропозиції про можливість їх погодження (візування) їх за наявності віз керівників заінтересованих структурних підрозділів;</w:t>
            </w:r>
          </w:p>
          <w:p w14:paraId="32686481" w14:textId="77777777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редагування тексту проектів листів та актів, усуває орфографічні і пунктуаційні помилки, а також виправляє недоліки смислового і стилістичного характеру.</w:t>
            </w:r>
          </w:p>
          <w:p w14:paraId="69E478E2" w14:textId="328D4375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Разом із заінтересованими структурними підрозділами Мінветеранів:</w:t>
            </w:r>
          </w:p>
          <w:p w14:paraId="7CFE7600" w14:textId="77777777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узагальнює практику застосування законодавства у відповідній сфері, готує пропозиції щодо його вдосконалення;</w:t>
            </w:r>
          </w:p>
          <w:p w14:paraId="4901E086" w14:textId="77777777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lastRenderedPageBreak/>
              <w:t>- переглядає нормативно-правові акти та інші документи з питань, що належать до його компетенції, з метою приведення їх у відповідність із законодавством.</w:t>
            </w:r>
          </w:p>
          <w:p w14:paraId="680F5EB3" w14:textId="573AEF58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За результатами інформує заступника начальника Управління – начальника Відділу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14:paraId="30B0FA0E" w14:textId="1BF13375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Розглядає проекти листів, нормативно-правових актів та інших документів, які надійшли для погодження, здійснює їх редагування;</w:t>
            </w:r>
          </w:p>
          <w:p w14:paraId="1075BCB0" w14:textId="0CDB13D5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Сприяє правильному застосуванню актів законодавства про працю, у разі невиконання або порушення їх вимог подає заступнику начальника Управління – начальнику Відділу письмовий висновок з пропозиціями щодо усунення таких порушень;</w:t>
            </w:r>
          </w:p>
          <w:p w14:paraId="0FD45800" w14:textId="3DE2B0B0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Збирає інформацію про офіційне оприлюднення актів законодавства в друкованих виданнях, а також веде облік актів законодавства і міжнародних договорів України, забезпечує підтримання їх у контрольному стані та зберігання;</w:t>
            </w:r>
          </w:p>
          <w:p w14:paraId="6040A3FB" w14:textId="360B5BA5" w:rsidR="00111558" w:rsidRPr="00BE1BD1" w:rsidRDefault="00111558" w:rsidP="00111558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   Бере участь у роботі, пов’язаній з підвищенням кваліфікації працівників юридичної служби Мінветеранів та підприємства, установи чи організації, що належить до сфери його управління, а також здійснює заходи, спрямовані на підвищення рівня правових знань працівників Мінветеранів;</w:t>
            </w:r>
          </w:p>
          <w:p w14:paraId="3492E75C" w14:textId="2ADFC5ED" w:rsidR="00111558" w:rsidRPr="00BE1BD1" w:rsidRDefault="00111558" w:rsidP="00111558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BE1BD1">
              <w:rPr>
                <w:sz w:val="28"/>
                <w:szCs w:val="28"/>
                <w:lang w:eastAsia="ru-RU"/>
              </w:rPr>
              <w:t>Роз’яснює застосування законодавства, надає правові консультації з питань, що належать до компетенції Мінветеранів, а також розглядає звернення громадян, звернення та запити народних депутатів України.</w:t>
            </w:r>
          </w:p>
        </w:tc>
      </w:tr>
      <w:tr w:rsidR="0003337E" w:rsidRPr="00BE1BD1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BE1BD1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E823608" w:rsidR="002623F1" w:rsidRPr="00BE1BD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посадовий окла</w:t>
            </w:r>
            <w:r w:rsidRPr="00BE1B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406B51" w:rsidRPr="00BE1BD1">
              <w:rPr>
                <w:sz w:val="28"/>
                <w:szCs w:val="28"/>
                <w:shd w:val="clear" w:color="auto" w:fill="FFFFFF"/>
              </w:rPr>
              <w:t>106</w:t>
            </w:r>
            <w:r w:rsidRPr="00BE1BD1">
              <w:rPr>
                <w:sz w:val="28"/>
                <w:szCs w:val="28"/>
                <w:shd w:val="clear" w:color="auto" w:fill="FFFFFF"/>
              </w:rPr>
              <w:t xml:space="preserve">00 </w:t>
            </w:r>
            <w:r w:rsidRPr="00BE1BD1">
              <w:rPr>
                <w:sz w:val="28"/>
                <w:szCs w:val="28"/>
              </w:rPr>
              <w:t>грн;</w:t>
            </w:r>
          </w:p>
          <w:p w14:paraId="0C883254" w14:textId="77777777" w:rsidR="002623F1" w:rsidRPr="00BE1BD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BE1BD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BE1BD1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BE1BD1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BE1BD1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BE1BD1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BE1BD1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 xml:space="preserve">Перелік </w:t>
            </w:r>
            <w:r w:rsidR="002D3259" w:rsidRPr="00BE1BD1">
              <w:rPr>
                <w:sz w:val="28"/>
                <w:szCs w:val="28"/>
              </w:rPr>
              <w:t>інформації</w:t>
            </w:r>
            <w:r w:rsidRPr="00BE1BD1">
              <w:rPr>
                <w:sz w:val="28"/>
                <w:szCs w:val="28"/>
              </w:rPr>
              <w:t>, необхідн</w:t>
            </w:r>
            <w:r w:rsidR="002D3259" w:rsidRPr="00BE1BD1">
              <w:rPr>
                <w:sz w:val="28"/>
                <w:szCs w:val="28"/>
              </w:rPr>
              <w:t>ої</w:t>
            </w:r>
            <w:r w:rsidRPr="00BE1BD1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E1BD1">
              <w:rPr>
                <w:sz w:val="28"/>
                <w:szCs w:val="28"/>
              </w:rPr>
              <w:t xml:space="preserve"> (далі – Порядок)</w:t>
            </w:r>
            <w:r w:rsidRPr="00BE1BD1">
              <w:rPr>
                <w:sz w:val="28"/>
                <w:szCs w:val="28"/>
              </w:rPr>
              <w:t>.</w:t>
            </w:r>
          </w:p>
          <w:p w14:paraId="4D7D2577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BE1BD1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E1BD1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E1BD1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3BF4006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B080F88" w14:textId="2BF6F1F1" w:rsidR="00161E6D" w:rsidRPr="00BE1BD1" w:rsidRDefault="00161E6D" w:rsidP="00161E6D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A529BC1" w14:textId="77777777" w:rsidR="00BA370C" w:rsidRPr="00BE1BD1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</w:rPr>
              <w:t xml:space="preserve">4. Відповідно до пункту 3¹ до Порядку </w:t>
            </w:r>
            <w:r w:rsidRPr="00BE1BD1">
              <w:rPr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6F04AAF" w14:textId="77777777" w:rsidR="00BA370C" w:rsidRPr="00BE1BD1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31634AD6" w14:textId="77777777" w:rsidR="00061316" w:rsidRPr="00BE1BD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28"/>
                <w:szCs w:val="28"/>
              </w:rPr>
            </w:pPr>
          </w:p>
          <w:p w14:paraId="493AC68A" w14:textId="77777777" w:rsidR="00061316" w:rsidRPr="00BE1BD1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37156F7B" w:rsidR="0003337E" w:rsidRPr="00BE1BD1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4C6399">
              <w:rPr>
                <w:sz w:val="28"/>
                <w:szCs w:val="28"/>
              </w:rPr>
              <w:t>Інформація, необхідна для уча</w:t>
            </w:r>
            <w:r w:rsidR="008153BA" w:rsidRPr="004C6399">
              <w:rPr>
                <w:sz w:val="28"/>
                <w:szCs w:val="28"/>
              </w:rPr>
              <w:t xml:space="preserve">сті в конкурсі приймається до </w:t>
            </w:r>
            <w:r w:rsidR="004C6399" w:rsidRPr="004C6399">
              <w:rPr>
                <w:sz w:val="28"/>
                <w:szCs w:val="28"/>
              </w:rPr>
              <w:t xml:space="preserve">12 </w:t>
            </w:r>
            <w:r w:rsidR="008153BA" w:rsidRPr="004C6399">
              <w:rPr>
                <w:sz w:val="28"/>
                <w:szCs w:val="28"/>
              </w:rPr>
              <w:t xml:space="preserve">год. </w:t>
            </w:r>
            <w:r w:rsidR="00D3607E" w:rsidRPr="004C6399">
              <w:rPr>
                <w:sz w:val="28"/>
                <w:szCs w:val="28"/>
              </w:rPr>
              <w:t>00</w:t>
            </w:r>
            <w:r w:rsidRPr="004C6399">
              <w:rPr>
                <w:sz w:val="28"/>
                <w:szCs w:val="28"/>
              </w:rPr>
              <w:t xml:space="preserve"> хв. </w:t>
            </w:r>
            <w:r w:rsidR="004C6399" w:rsidRPr="004C6399">
              <w:rPr>
                <w:sz w:val="28"/>
                <w:szCs w:val="28"/>
              </w:rPr>
              <w:t>28 грудня</w:t>
            </w:r>
            <w:r w:rsidR="008153BA" w:rsidRPr="004C6399">
              <w:rPr>
                <w:sz w:val="28"/>
                <w:szCs w:val="28"/>
              </w:rPr>
              <w:t xml:space="preserve"> 2021</w:t>
            </w:r>
            <w:r w:rsidRPr="004C6399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BE1BD1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BE1BD1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BE1BD1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BE1BD1">
              <w:rPr>
                <w:sz w:val="28"/>
                <w:szCs w:val="28"/>
              </w:rPr>
              <w:t>Порядку.</w:t>
            </w:r>
          </w:p>
        </w:tc>
      </w:tr>
      <w:tr w:rsidR="0003337E" w:rsidRPr="00BE1BD1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Pr="00BE1BD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 w:rsidRPr="00BE1BD1">
              <w:rPr>
                <w:sz w:val="28"/>
                <w:szCs w:val="28"/>
              </w:rPr>
              <w:t xml:space="preserve"> </w:t>
            </w:r>
            <w:r w:rsidRPr="00BE1BD1"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Pr="00BE1BD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Pr="00BE1BD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Pr="00BE1BD1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BE1BD1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13AE331A" w14:textId="3DA8E8BA" w:rsidR="00CE7669" w:rsidRPr="00BE1BD1" w:rsidRDefault="00CE7669" w:rsidP="00CE7669">
            <w:pPr>
              <w:pStyle w:val="af0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99">
              <w:rPr>
                <w:rFonts w:ascii="Times New Roman" w:hAnsi="Times New Roman"/>
                <w:sz w:val="28"/>
                <w:szCs w:val="28"/>
              </w:rPr>
              <w:t xml:space="preserve">Центр оцінювання кандидатів на зайняття посад державної служби, м. Київ, вул. Прорізна, 15, </w:t>
            </w:r>
            <w:r w:rsidR="004C6399" w:rsidRPr="004C6399">
              <w:rPr>
                <w:rFonts w:ascii="Times New Roman" w:hAnsi="Times New Roman"/>
                <w:sz w:val="28"/>
                <w:szCs w:val="28"/>
              </w:rPr>
              <w:t>04 січня 2022</w:t>
            </w:r>
            <w:r w:rsidRPr="004C6399">
              <w:rPr>
                <w:rFonts w:ascii="Times New Roman" w:hAnsi="Times New Roman"/>
                <w:sz w:val="28"/>
                <w:szCs w:val="28"/>
              </w:rPr>
              <w:t xml:space="preserve"> року, об </w:t>
            </w:r>
            <w:r w:rsidR="004C6399" w:rsidRPr="004C6399">
              <w:rPr>
                <w:rFonts w:ascii="Times New Roman" w:hAnsi="Times New Roman"/>
                <w:sz w:val="28"/>
                <w:szCs w:val="28"/>
              </w:rPr>
              <w:t>08</w:t>
            </w:r>
            <w:r w:rsidRPr="004C6399">
              <w:rPr>
                <w:rFonts w:ascii="Times New Roman" w:hAnsi="Times New Roman"/>
                <w:sz w:val="28"/>
                <w:szCs w:val="28"/>
              </w:rPr>
              <w:t>:</w:t>
            </w:r>
            <w:r w:rsidR="004C6399" w:rsidRPr="004C6399">
              <w:rPr>
                <w:rFonts w:ascii="Times New Roman" w:hAnsi="Times New Roman"/>
                <w:sz w:val="28"/>
                <w:szCs w:val="28"/>
              </w:rPr>
              <w:t>3</w:t>
            </w:r>
            <w:r w:rsidRPr="004C639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80023E7" w14:textId="4E3FBD6D" w:rsidR="007C0FBF" w:rsidRPr="00BE1BD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2BD3FEA" w14:textId="06A84215" w:rsidR="007C0FBF" w:rsidRPr="00BE1BD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BE1BD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BE1BD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BE1BD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BE1BD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BE1BD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E1BD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BE1BD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BE1BD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E1BD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BE1BD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BE1BD1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BE1BD1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Pr="00BE1BD1" w:rsidRDefault="008153BA" w:rsidP="00EC0B96">
            <w:pPr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Бражевська Оксана Леонідівна</w:t>
            </w:r>
          </w:p>
          <w:p w14:paraId="39C5A470" w14:textId="52B3D83F" w:rsidR="00EC0B96" w:rsidRPr="00BE1BD1" w:rsidRDefault="00161E6D" w:rsidP="00EC0B96">
            <w:pPr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Кравченко Галина Олександрівна</w:t>
            </w:r>
          </w:p>
          <w:p w14:paraId="7C6064F0" w14:textId="77777777" w:rsidR="008153BA" w:rsidRPr="00BE1BD1" w:rsidRDefault="008153BA" w:rsidP="003D7B24">
            <w:pPr>
              <w:rPr>
                <w:sz w:val="28"/>
                <w:szCs w:val="28"/>
              </w:rPr>
            </w:pPr>
            <w:proofErr w:type="spellStart"/>
            <w:r w:rsidRPr="00BE1BD1">
              <w:rPr>
                <w:sz w:val="28"/>
                <w:szCs w:val="28"/>
              </w:rPr>
              <w:t>тел</w:t>
            </w:r>
            <w:proofErr w:type="spellEnd"/>
            <w:r w:rsidRPr="00BE1BD1"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BE1BD1" w:rsidRDefault="003D7B24" w:rsidP="003D7B24">
            <w:pPr>
              <w:rPr>
                <w:sz w:val="28"/>
                <w:szCs w:val="28"/>
                <w:lang w:val="en-US"/>
              </w:rPr>
            </w:pPr>
            <w:r w:rsidRPr="00BE1BD1">
              <w:rPr>
                <w:sz w:val="28"/>
                <w:szCs w:val="28"/>
              </w:rPr>
              <w:t>e-</w:t>
            </w:r>
            <w:proofErr w:type="spellStart"/>
            <w:r w:rsidRPr="00BE1BD1">
              <w:rPr>
                <w:sz w:val="28"/>
                <w:szCs w:val="28"/>
              </w:rPr>
              <w:t>mail</w:t>
            </w:r>
            <w:proofErr w:type="spellEnd"/>
            <w:r w:rsidRPr="00BE1BD1">
              <w:rPr>
                <w:sz w:val="28"/>
                <w:szCs w:val="28"/>
              </w:rPr>
              <w:t xml:space="preserve">: </w:t>
            </w:r>
            <w:r w:rsidRPr="00BE1BD1">
              <w:rPr>
                <w:sz w:val="28"/>
                <w:szCs w:val="28"/>
                <w:lang w:val="en-US"/>
              </w:rPr>
              <w:t>career@mva.gov.ua</w:t>
            </w:r>
          </w:p>
          <w:p w14:paraId="2C8B1EAA" w14:textId="77777777" w:rsidR="009E570F" w:rsidRPr="00BE1BD1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BE1BD1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BE1BD1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1BD1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BE1BD1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BE1BD1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BE1BD1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4F000451" w:rsidR="002623F1" w:rsidRPr="00BE1BD1" w:rsidRDefault="005A1BEC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BE1BD1">
              <w:rPr>
                <w:sz w:val="28"/>
                <w:szCs w:val="28"/>
                <w:lang w:val="uk-UA"/>
              </w:rPr>
              <w:t xml:space="preserve">Вища </w:t>
            </w:r>
            <w:r w:rsidR="00CE7669" w:rsidRPr="00BE1BD1">
              <w:rPr>
                <w:sz w:val="28"/>
                <w:szCs w:val="28"/>
                <w:lang w:val="uk-UA"/>
              </w:rPr>
              <w:t xml:space="preserve">юридична </w:t>
            </w:r>
            <w:r w:rsidRPr="00BE1BD1">
              <w:rPr>
                <w:sz w:val="28"/>
                <w:szCs w:val="28"/>
                <w:lang w:val="uk-UA"/>
              </w:rPr>
              <w:t>освіта за освітнім ступенем не нижче бакалавра, молодшого бакалавра</w:t>
            </w:r>
          </w:p>
        </w:tc>
      </w:tr>
      <w:tr w:rsidR="002623F1" w:rsidRPr="00BE1BD1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BE1BD1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BE1BD1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BE1BD1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BE1BD1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BE1BD1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BE1BD1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BE1BD1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BE1BD1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1BD1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623F1" w:rsidRPr="00BE1BD1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BE1BD1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BE1BD1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BE1BD1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BE1BD1"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BE1BD1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 w:rsidRPr="00BE1BD1"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BE1BD1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E1BD1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E1BD1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BE1BD1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  <w:lang w:val="en-US"/>
              </w:rPr>
              <w:t>1</w:t>
            </w:r>
            <w:r w:rsidRPr="00BE1B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4CE06B16" w:rsidR="00A52E5F" w:rsidRPr="00BE1BD1" w:rsidRDefault="00554130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E1BD1">
              <w:rPr>
                <w:sz w:val="28"/>
                <w:szCs w:val="28"/>
                <w:lang w:eastAsia="ru-RU"/>
              </w:rPr>
              <w:t>Робота з великими масивами інформації</w:t>
            </w:r>
          </w:p>
        </w:tc>
        <w:tc>
          <w:tcPr>
            <w:tcW w:w="6512" w:type="dxa"/>
            <w:gridSpan w:val="2"/>
            <w:vAlign w:val="center"/>
          </w:tcPr>
          <w:p w14:paraId="78B5BFA6" w14:textId="77777777" w:rsidR="00554130" w:rsidRPr="00BE1BD1" w:rsidRDefault="00554130" w:rsidP="00554130">
            <w:pPr>
              <w:spacing w:before="150" w:after="150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здатність встановлювати логічні взаємозв'язки;</w:t>
            </w:r>
          </w:p>
          <w:p w14:paraId="6F864826" w14:textId="77777777" w:rsidR="00554130" w:rsidRPr="00BE1BD1" w:rsidRDefault="00554130" w:rsidP="00554130">
            <w:pPr>
              <w:spacing w:before="150" w:after="150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вміння систематизувати великий масив інформації;</w:t>
            </w:r>
          </w:p>
          <w:p w14:paraId="3BA7DB53" w14:textId="0D8ADBF5" w:rsidR="00A52E5F" w:rsidRPr="00BE1BD1" w:rsidRDefault="00554130" w:rsidP="00554130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BE1BD1">
              <w:rPr>
                <w:sz w:val="28"/>
                <w:szCs w:val="28"/>
                <w:lang w:eastAsia="ru-RU"/>
              </w:rPr>
              <w:t>- здатність виділяти головне, робити чіткі, структуровані висновки</w:t>
            </w:r>
          </w:p>
        </w:tc>
      </w:tr>
      <w:tr w:rsidR="00A52E5F" w:rsidRPr="00BE1BD1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  <w:lang w:val="en-US"/>
              </w:rPr>
              <w:t>2</w:t>
            </w:r>
            <w:r w:rsidRPr="00BE1B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02B35047" w:rsidR="00A52E5F" w:rsidRPr="00BE1BD1" w:rsidRDefault="00554130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E1BD1">
              <w:rPr>
                <w:sz w:val="28"/>
                <w:szCs w:val="28"/>
                <w:lang w:eastAsia="ru-RU"/>
              </w:rPr>
              <w:t>Уважність до деталей</w:t>
            </w:r>
          </w:p>
        </w:tc>
        <w:tc>
          <w:tcPr>
            <w:tcW w:w="6512" w:type="dxa"/>
            <w:gridSpan w:val="2"/>
            <w:vAlign w:val="center"/>
          </w:tcPr>
          <w:p w14:paraId="3F1BC744" w14:textId="77777777" w:rsidR="00554130" w:rsidRPr="00BE1BD1" w:rsidRDefault="00554130" w:rsidP="00554130">
            <w:pPr>
              <w:spacing w:before="150" w:after="150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здатність помічати окремі елементи та акцентувати увагу на деталях у своїй роботі;</w:t>
            </w:r>
          </w:p>
          <w:p w14:paraId="297430B1" w14:textId="27B842E3" w:rsidR="00A52E5F" w:rsidRPr="00BE1BD1" w:rsidRDefault="00554130" w:rsidP="00554130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BE1BD1">
              <w:rPr>
                <w:sz w:val="28"/>
                <w:szCs w:val="28"/>
                <w:lang w:eastAsia="ru-RU"/>
              </w:rPr>
              <w:t>- здатність враховувати деталі при прийнятті рішень.</w:t>
            </w:r>
          </w:p>
        </w:tc>
      </w:tr>
      <w:tr w:rsidR="00554130" w:rsidRPr="00BE1BD1" w14:paraId="2B48B6D1" w14:textId="77777777" w:rsidTr="00A77EFF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554130" w:rsidRPr="00BE1BD1" w:rsidRDefault="00554130" w:rsidP="0055413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BE1BD1">
              <w:rPr>
                <w:sz w:val="28"/>
                <w:szCs w:val="28"/>
              </w:rPr>
              <w:t xml:space="preserve"> </w:t>
            </w:r>
            <w:r w:rsidRPr="00BE1BD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50622C1A" w:rsidR="00554130" w:rsidRPr="00BE1BD1" w:rsidRDefault="00554130" w:rsidP="00554130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E1BD1">
              <w:rPr>
                <w:sz w:val="28"/>
                <w:szCs w:val="28"/>
                <w:lang w:eastAsia="ru-RU"/>
              </w:rPr>
              <w:t>Цифрова грамотність</w:t>
            </w:r>
          </w:p>
        </w:tc>
        <w:tc>
          <w:tcPr>
            <w:tcW w:w="6512" w:type="dxa"/>
            <w:gridSpan w:val="2"/>
          </w:tcPr>
          <w:p w14:paraId="05F35F0F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E1BD1">
              <w:rPr>
                <w:sz w:val="28"/>
                <w:szCs w:val="28"/>
                <w:lang w:eastAsia="ru-RU"/>
              </w:rPr>
              <w:br/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4928057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E1BD1">
              <w:rPr>
                <w:sz w:val="28"/>
                <w:szCs w:val="28"/>
                <w:lang w:eastAsia="ru-RU"/>
              </w:rPr>
              <w:br/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14:paraId="635264CB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- 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11C0C4C0" w14:textId="6AF19BC1" w:rsidR="00554130" w:rsidRPr="00BE1BD1" w:rsidRDefault="00554130" w:rsidP="00554130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BE1BD1">
              <w:rPr>
                <w:sz w:val="28"/>
                <w:szCs w:val="28"/>
                <w:lang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A52E5F" w:rsidRPr="00BE1BD1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BE1BD1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BE1BD1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E1BD1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E1BD1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BE1BD1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BE1BD1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06774680" w:rsidR="00A52E5F" w:rsidRPr="00BE1BD1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52E5F" w:rsidRPr="00BE1BD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74571D58" w14:textId="3C438CA4" w:rsidR="00CB369E" w:rsidRPr="00BE1BD1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 </w:t>
            </w:r>
            <w:r w:rsidR="00A52E5F" w:rsidRPr="00BE1BD1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3C58F88A" w:rsidR="00A52E5F" w:rsidRPr="00BE1BD1" w:rsidRDefault="00CB369E" w:rsidP="00CB369E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1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A52E5F" w:rsidRPr="00BE1BD1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BE1BD1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BE1BD1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45B84FBF" w14:textId="16BBD215" w:rsidR="00A52E5F" w:rsidRPr="00BE1BD1" w:rsidRDefault="00554130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</w:rPr>
              <w:t xml:space="preserve"> </w:t>
            </w:r>
            <w:r w:rsidR="00A52E5F" w:rsidRPr="00BE1BD1">
              <w:rPr>
                <w:sz w:val="28"/>
                <w:szCs w:val="28"/>
              </w:rPr>
              <w:t xml:space="preserve"> </w:t>
            </w:r>
            <w:r w:rsidRPr="00BE1BD1">
              <w:rPr>
                <w:sz w:val="28"/>
                <w:szCs w:val="28"/>
                <w:lang w:eastAsia="ru-RU"/>
              </w:rPr>
              <w:t>Знання законодавства у сфері</w:t>
            </w:r>
          </w:p>
        </w:tc>
        <w:tc>
          <w:tcPr>
            <w:tcW w:w="6512" w:type="dxa"/>
            <w:gridSpan w:val="2"/>
            <w:vAlign w:val="center"/>
          </w:tcPr>
          <w:p w14:paraId="025C25F0" w14:textId="77777777" w:rsidR="00554130" w:rsidRPr="00BE1BD1" w:rsidRDefault="00554130" w:rsidP="00554130">
            <w:pPr>
              <w:spacing w:before="150" w:after="150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Знання:</w:t>
            </w:r>
          </w:p>
          <w:p w14:paraId="2428196B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Закону України “Про статус ветеранів війни, гарантії їх соціального захисту”;</w:t>
            </w:r>
          </w:p>
          <w:p w14:paraId="3163DE50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Положення про Міністерство у справах ветеранів України, затвердженого</w:t>
            </w:r>
            <w:r w:rsidRPr="00BE1BD1">
              <w:rPr>
                <w:sz w:val="28"/>
                <w:szCs w:val="28"/>
              </w:rPr>
              <w:t xml:space="preserve"> </w:t>
            </w:r>
            <w:r w:rsidRPr="00BE1BD1">
              <w:rPr>
                <w:sz w:val="28"/>
                <w:szCs w:val="28"/>
                <w:lang w:eastAsia="ru-RU"/>
              </w:rPr>
              <w:t>постановою Кабінету Міністрів України від 27 грудня 2018 р. № 1175;</w:t>
            </w:r>
          </w:p>
          <w:p w14:paraId="5F5475A2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р. № 1040;</w:t>
            </w:r>
          </w:p>
          <w:p w14:paraId="4631A822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Регламенту Кабінету Міністрів України, затвердженого постановою Кабінету Міністрів України від 18 липня 2007 р. № 950;</w:t>
            </w:r>
          </w:p>
          <w:p w14:paraId="7A0C09D9" w14:textId="77777777" w:rsidR="00554130" w:rsidRPr="00BE1BD1" w:rsidRDefault="00554130" w:rsidP="00554130">
            <w:pPr>
              <w:spacing w:before="150" w:after="150"/>
              <w:jc w:val="both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>Правил підготовки проектів актів Кабінету Міністрів України, затверджених постановою Кабінету Міністрів України від 6 вересня 2005 р. № 870;</w:t>
            </w:r>
          </w:p>
          <w:p w14:paraId="18B9C701" w14:textId="3AE2C072" w:rsidR="00A52E5F" w:rsidRPr="00BE1BD1" w:rsidRDefault="00554130" w:rsidP="00554130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BE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р. № 55.</w:t>
            </w:r>
          </w:p>
        </w:tc>
      </w:tr>
      <w:tr w:rsidR="00554130" w:rsidRPr="00030865" w14:paraId="186D6E5F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BB0676E" w14:textId="392FDEB8" w:rsidR="00554130" w:rsidRPr="00030865" w:rsidRDefault="00554130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497CC957" w14:textId="0B66FDE0" w:rsidR="00554130" w:rsidRPr="00BE1BD1" w:rsidRDefault="00554130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E1BD1">
              <w:rPr>
                <w:sz w:val="28"/>
                <w:szCs w:val="28"/>
                <w:lang w:eastAsia="ru-RU"/>
              </w:rPr>
              <w:t>Знання Українського правопису</w:t>
            </w:r>
          </w:p>
        </w:tc>
        <w:tc>
          <w:tcPr>
            <w:tcW w:w="6512" w:type="dxa"/>
            <w:gridSpan w:val="2"/>
            <w:vAlign w:val="center"/>
          </w:tcPr>
          <w:p w14:paraId="5344FB67" w14:textId="2BF9CE26" w:rsidR="00554130" w:rsidRPr="00BE1BD1" w:rsidRDefault="00554130" w:rsidP="00554130">
            <w:pPr>
              <w:spacing w:before="150" w:after="150"/>
              <w:rPr>
                <w:sz w:val="28"/>
                <w:szCs w:val="28"/>
                <w:lang w:eastAsia="ru-RU"/>
              </w:rPr>
            </w:pPr>
            <w:r w:rsidRPr="00BE1BD1">
              <w:rPr>
                <w:sz w:val="28"/>
                <w:szCs w:val="28"/>
                <w:lang w:eastAsia="ru-RU"/>
              </w:rPr>
              <w:t xml:space="preserve">Знання нового Українського правопису, схваленого постановою Кабінету Міністрів України від 22 травня </w:t>
            </w:r>
            <w:r w:rsidRPr="00BE1BD1">
              <w:rPr>
                <w:sz w:val="28"/>
                <w:szCs w:val="28"/>
                <w:lang w:eastAsia="ru-RU"/>
              </w:rPr>
              <w:br/>
              <w:t>2019 р. № 437</w:t>
            </w: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2CB4" w14:textId="77777777" w:rsidR="005D1499" w:rsidRDefault="005D1499" w:rsidP="00EC0B96">
      <w:r>
        <w:separator/>
      </w:r>
    </w:p>
  </w:endnote>
  <w:endnote w:type="continuationSeparator" w:id="0">
    <w:p w14:paraId="24C4A835" w14:textId="77777777" w:rsidR="005D1499" w:rsidRDefault="005D1499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DB84" w14:textId="77777777" w:rsidR="005D1499" w:rsidRDefault="005D1499" w:rsidP="00EC0B96">
      <w:r>
        <w:separator/>
      </w:r>
    </w:p>
  </w:footnote>
  <w:footnote w:type="continuationSeparator" w:id="0">
    <w:p w14:paraId="3754334C" w14:textId="77777777" w:rsidR="005D1499" w:rsidRDefault="005D1499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00BB6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04FF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1558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61E6D"/>
    <w:rsid w:val="00177800"/>
    <w:rsid w:val="0019352A"/>
    <w:rsid w:val="001A2B7F"/>
    <w:rsid w:val="001A5940"/>
    <w:rsid w:val="001A66EF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47BD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3659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6B5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C6399"/>
    <w:rsid w:val="004D41A3"/>
    <w:rsid w:val="004D51B5"/>
    <w:rsid w:val="004E1325"/>
    <w:rsid w:val="004E673E"/>
    <w:rsid w:val="004F169C"/>
    <w:rsid w:val="004F39AE"/>
    <w:rsid w:val="00503BB3"/>
    <w:rsid w:val="00505708"/>
    <w:rsid w:val="00505850"/>
    <w:rsid w:val="00511933"/>
    <w:rsid w:val="005129E7"/>
    <w:rsid w:val="005173EA"/>
    <w:rsid w:val="00540783"/>
    <w:rsid w:val="005417DA"/>
    <w:rsid w:val="00543B79"/>
    <w:rsid w:val="00543C4A"/>
    <w:rsid w:val="00546A7A"/>
    <w:rsid w:val="00554130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1BEC"/>
    <w:rsid w:val="005A34F8"/>
    <w:rsid w:val="005A5946"/>
    <w:rsid w:val="005A677D"/>
    <w:rsid w:val="005A7103"/>
    <w:rsid w:val="005C5F2A"/>
    <w:rsid w:val="005D1499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53C1"/>
    <w:rsid w:val="00696300"/>
    <w:rsid w:val="006A30EF"/>
    <w:rsid w:val="006A663A"/>
    <w:rsid w:val="006A7E45"/>
    <w:rsid w:val="006B2452"/>
    <w:rsid w:val="006B4A3C"/>
    <w:rsid w:val="006C2B27"/>
    <w:rsid w:val="006C442A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277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4412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06C89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1BD1"/>
    <w:rsid w:val="00BE3934"/>
    <w:rsid w:val="00BF27AF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2A2D"/>
    <w:rsid w:val="00C6651B"/>
    <w:rsid w:val="00C72D12"/>
    <w:rsid w:val="00C7684A"/>
    <w:rsid w:val="00C76863"/>
    <w:rsid w:val="00C76B3B"/>
    <w:rsid w:val="00C84329"/>
    <w:rsid w:val="00C84536"/>
    <w:rsid w:val="00C84D49"/>
    <w:rsid w:val="00C85731"/>
    <w:rsid w:val="00C85FDD"/>
    <w:rsid w:val="00C964B8"/>
    <w:rsid w:val="00CA37CF"/>
    <w:rsid w:val="00CA5258"/>
    <w:rsid w:val="00CB121D"/>
    <w:rsid w:val="00CB369E"/>
    <w:rsid w:val="00CB6D97"/>
    <w:rsid w:val="00CB73A9"/>
    <w:rsid w:val="00CC6534"/>
    <w:rsid w:val="00CC7EC1"/>
    <w:rsid w:val="00CD08BF"/>
    <w:rsid w:val="00CD0D84"/>
    <w:rsid w:val="00CD4D79"/>
    <w:rsid w:val="00CE766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1E97"/>
    <w:rsid w:val="00DA22A7"/>
    <w:rsid w:val="00DA415F"/>
    <w:rsid w:val="00DA5936"/>
    <w:rsid w:val="00DA74E3"/>
    <w:rsid w:val="00DB19C0"/>
    <w:rsid w:val="00DC1505"/>
    <w:rsid w:val="00DC3077"/>
    <w:rsid w:val="00DE6B68"/>
    <w:rsid w:val="00DE7F47"/>
    <w:rsid w:val="00DF4121"/>
    <w:rsid w:val="00DF548B"/>
    <w:rsid w:val="00DF565C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0183"/>
    <w:rsid w:val="00ED2A0A"/>
    <w:rsid w:val="00ED642A"/>
    <w:rsid w:val="00ED7327"/>
    <w:rsid w:val="00EE3B95"/>
    <w:rsid w:val="00EF32B3"/>
    <w:rsid w:val="00EF52B5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259B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  <w:style w:type="paragraph" w:styleId="ae">
    <w:name w:val="Body Text"/>
    <w:basedOn w:val="a"/>
    <w:link w:val="af"/>
    <w:rsid w:val="00161E6D"/>
    <w:pPr>
      <w:jc w:val="both"/>
    </w:pPr>
    <w:rPr>
      <w:sz w:val="28"/>
      <w:lang w:val="x-none" w:eastAsia="x-none"/>
    </w:rPr>
  </w:style>
  <w:style w:type="character" w:customStyle="1" w:styleId="af">
    <w:name w:val="Основний текст Знак"/>
    <w:basedOn w:val="a0"/>
    <w:link w:val="ae"/>
    <w:rsid w:val="00161E6D"/>
    <w:rPr>
      <w:sz w:val="28"/>
      <w:szCs w:val="24"/>
      <w:lang w:val="x-none" w:eastAsia="x-none"/>
    </w:rPr>
  </w:style>
  <w:style w:type="character" w:customStyle="1" w:styleId="211">
    <w:name w:val="Основной текст (2) + 11"/>
    <w:aliases w:val="5 pt,Не полужирный"/>
    <w:rsid w:val="00DA74E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af0">
    <w:name w:val="Нормальний текст"/>
    <w:basedOn w:val="a"/>
    <w:rsid w:val="00CE7669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9129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23</cp:revision>
  <cp:lastPrinted>2021-12-20T06:32:00Z</cp:lastPrinted>
  <dcterms:created xsi:type="dcterms:W3CDTF">2021-09-06T10:12:00Z</dcterms:created>
  <dcterms:modified xsi:type="dcterms:W3CDTF">2021-12-20T07:16:00Z</dcterms:modified>
</cp:coreProperties>
</file>