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64F3" w14:textId="77777777" w:rsidR="001C09A7" w:rsidRDefault="001C09A7" w:rsidP="001C09A7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2D7A72A7" w14:textId="77777777" w:rsidR="001C09A7" w:rsidRDefault="001C09A7" w:rsidP="001C09A7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Міністерства у справах ветеранів України</w:t>
      </w:r>
    </w:p>
    <w:p w14:paraId="4D8D493C" w14:textId="77777777" w:rsidR="001C09A7" w:rsidRDefault="001C09A7" w:rsidP="001C09A7">
      <w:pPr>
        <w:ind w:left="5245" w:right="-1"/>
        <w:rPr>
          <w:rStyle w:val="spelle"/>
        </w:rPr>
      </w:pPr>
      <w:r>
        <w:rPr>
          <w:sz w:val="28"/>
          <w:szCs w:val="28"/>
        </w:rPr>
        <w:t>09.06.2021 № 354-к</w:t>
      </w:r>
    </w:p>
    <w:p w14:paraId="27E7A517" w14:textId="77777777" w:rsidR="00BE1B5D" w:rsidRPr="001C09A7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</w:rPr>
      </w:pPr>
    </w:p>
    <w:p w14:paraId="7CB51D59" w14:textId="69F2367A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0A2195" w:rsidRPr="000A7BD8">
        <w:rPr>
          <w:sz w:val="28"/>
          <w:szCs w:val="28"/>
        </w:rPr>
        <w:t xml:space="preserve">начальника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795DDC">
        <w:rPr>
          <w:sz w:val="28"/>
          <w:szCs w:val="28"/>
        </w:rPr>
        <w:t>Рівненській області</w:t>
      </w:r>
      <w:r w:rsidR="006C6851">
        <w:rPr>
          <w:sz w:val="28"/>
          <w:szCs w:val="28"/>
        </w:rPr>
        <w:t xml:space="preserve"> </w:t>
      </w:r>
    </w:p>
    <w:p w14:paraId="4B33CFCD" w14:textId="77777777"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6F6677DA" w14:textId="5BD9052B" w:rsidR="001B36DB" w:rsidRPr="001B36DB" w:rsidRDefault="00361BB8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36DB" w:rsidRPr="001B36DB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</w:t>
            </w:r>
            <w:r w:rsidR="001B36DB" w:rsidRPr="001B36DB">
              <w:rPr>
                <w:sz w:val="28"/>
                <w:szCs w:val="28"/>
              </w:rPr>
              <w:t xml:space="preserve"> керівництв</w:t>
            </w:r>
            <w:r w:rsidR="002D1F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діяльністю Відділу, розподіл</w:t>
            </w:r>
            <w:r w:rsidR="001B36DB" w:rsidRPr="001B36DB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ів</w:t>
            </w:r>
            <w:r w:rsidR="001B36DB" w:rsidRPr="001B36DB">
              <w:rPr>
                <w:sz w:val="28"/>
                <w:szCs w:val="28"/>
              </w:rPr>
              <w:t xml:space="preserve"> між працівниками та контрол</w:t>
            </w:r>
            <w:r>
              <w:rPr>
                <w:sz w:val="28"/>
                <w:szCs w:val="28"/>
              </w:rPr>
              <w:t>ь</w:t>
            </w:r>
            <w:r w:rsidR="001B36DB" w:rsidRPr="001B36DB">
              <w:rPr>
                <w:sz w:val="28"/>
                <w:szCs w:val="28"/>
              </w:rPr>
              <w:t xml:space="preserve"> їх робот</w:t>
            </w:r>
            <w:r w:rsidR="00795DDC">
              <w:rPr>
                <w:sz w:val="28"/>
                <w:szCs w:val="28"/>
              </w:rPr>
              <w:t>и</w:t>
            </w:r>
            <w:r w:rsidR="001B36DB" w:rsidRPr="001B36DB">
              <w:rPr>
                <w:sz w:val="28"/>
                <w:szCs w:val="28"/>
              </w:rPr>
              <w:t>.</w:t>
            </w:r>
          </w:p>
          <w:p w14:paraId="4910CF18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Забезпеч</w:t>
            </w:r>
            <w:r w:rsidR="00B76822">
              <w:rPr>
                <w:sz w:val="28"/>
                <w:szCs w:val="28"/>
              </w:rPr>
              <w:t>ення</w:t>
            </w:r>
            <w:r w:rsidRPr="001B36DB">
              <w:rPr>
                <w:sz w:val="28"/>
                <w:szCs w:val="28"/>
              </w:rPr>
              <w:t xml:space="preserve"> на території області виконання покладених на Відділ завдань щодо:</w:t>
            </w:r>
          </w:p>
          <w:p w14:paraId="24E5B0F3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соціального захисту ветеранів</w:t>
            </w:r>
            <w:r w:rsidR="0045288C">
              <w:rPr>
                <w:sz w:val="28"/>
                <w:szCs w:val="28"/>
              </w:rPr>
              <w:t xml:space="preserve"> та членів їх сімей</w:t>
            </w:r>
            <w:r w:rsidRPr="001B36DB">
              <w:rPr>
                <w:sz w:val="28"/>
                <w:szCs w:val="28"/>
              </w:rPr>
              <w:t xml:space="preserve">, зокрема забезпечення психологічної реабілітації, соціальної та професійної адаптації, зайнятості, підвищення конкурентоспроможності на ринку праці, а також технічними та іншими засобами реабілітації, санаторно-курортним лікуванням, житлом; надання освітніх </w:t>
            </w:r>
            <w:r w:rsidR="0045288C">
              <w:rPr>
                <w:sz w:val="28"/>
                <w:szCs w:val="28"/>
              </w:rPr>
              <w:t>послуг</w:t>
            </w:r>
            <w:r w:rsidRPr="001B36DB">
              <w:rPr>
                <w:sz w:val="28"/>
                <w:szCs w:val="28"/>
              </w:rPr>
              <w:t>;</w:t>
            </w:r>
          </w:p>
          <w:p w14:paraId="1AC21CF7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збереження психічного здоров’я ветеранів та членів їх сімей;</w:t>
            </w:r>
          </w:p>
          <w:p w14:paraId="23DDFC89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вшанування пам’яті ветеранів;</w:t>
            </w:r>
          </w:p>
          <w:p w14:paraId="162DCE37" w14:textId="77777777"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прав і свобод ветеранів та членів їх сімей.</w:t>
            </w:r>
          </w:p>
          <w:p w14:paraId="764CE187" w14:textId="77777777" w:rsidR="008A2162" w:rsidRDefault="0045288C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розгляду звернень громадян, інформування та надання роз’яснень на території області щодо реалізації державної політики з питань, що належать до компетенції Мінветеранів.</w:t>
            </w:r>
          </w:p>
          <w:p w14:paraId="7E74F82B" w14:textId="77777777" w:rsidR="001B36DB" w:rsidRPr="008A2162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color w:val="000000"/>
                <w:sz w:val="28"/>
                <w:szCs w:val="28"/>
              </w:rPr>
              <w:t>Сприя</w:t>
            </w:r>
            <w:r w:rsidR="00E3649B">
              <w:rPr>
                <w:color w:val="000000"/>
                <w:sz w:val="28"/>
                <w:szCs w:val="28"/>
              </w:rPr>
              <w:t>ння на території області</w:t>
            </w:r>
            <w:r w:rsidRPr="001B36DB">
              <w:rPr>
                <w:color w:val="000000"/>
                <w:sz w:val="28"/>
                <w:szCs w:val="28"/>
              </w:rPr>
              <w:t>:</w:t>
            </w:r>
          </w:p>
          <w:p w14:paraId="68617AD6" w14:textId="77777777"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0" w:name="n197"/>
            <w:bookmarkEnd w:id="0"/>
            <w:r w:rsidRPr="001B36DB">
              <w:rPr>
                <w:color w:val="000000"/>
                <w:sz w:val="28"/>
                <w:szCs w:val="28"/>
              </w:rPr>
              <w:t>популяризації та забезпеченню формування позитивного образу ветерана;</w:t>
            </w:r>
          </w:p>
          <w:p w14:paraId="7EB24F43" w14:textId="77777777" w:rsidR="001B36DB" w:rsidRPr="001B36DB" w:rsidRDefault="00E3649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1" w:name="n198"/>
            <w:bookmarkStart w:id="2" w:name="n199"/>
            <w:bookmarkEnd w:id="1"/>
            <w:bookmarkEnd w:id="2"/>
            <w:r>
              <w:rPr>
                <w:color w:val="000000"/>
                <w:sz w:val="28"/>
                <w:szCs w:val="28"/>
              </w:rPr>
              <w:t>участі у вирішенні питань щодо соціальної та професійної адаптації колишніх військовополонених, які повернулися на Батьківщину;</w:t>
            </w:r>
          </w:p>
          <w:p w14:paraId="1997B048" w14:textId="77777777"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3" w:name="n200"/>
            <w:bookmarkEnd w:id="3"/>
            <w:r w:rsidRPr="001B36DB">
              <w:rPr>
                <w:color w:val="000000"/>
                <w:sz w:val="28"/>
                <w:szCs w:val="28"/>
              </w:rPr>
              <w:t xml:space="preserve">залученню ветеранів до національно-патріотичного (зокрема військово-патріотичного) виховання </w:t>
            </w:r>
            <w:r w:rsidR="00E3649B">
              <w:rPr>
                <w:color w:val="000000"/>
                <w:sz w:val="28"/>
                <w:szCs w:val="28"/>
              </w:rPr>
              <w:t>дітей та молоді.</w:t>
            </w:r>
          </w:p>
          <w:p w14:paraId="6B528635" w14:textId="77777777"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4" w:name="n201"/>
            <w:bookmarkStart w:id="5" w:name="n202"/>
            <w:bookmarkStart w:id="6" w:name="n204"/>
            <w:bookmarkStart w:id="7" w:name="n205"/>
            <w:bookmarkStart w:id="8" w:name="n207"/>
            <w:bookmarkStart w:id="9" w:name="n208"/>
            <w:bookmarkStart w:id="10" w:name="n209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1B36DB">
              <w:rPr>
                <w:color w:val="000000"/>
                <w:sz w:val="28"/>
                <w:szCs w:val="28"/>
              </w:rPr>
              <w:t>Пров</w:t>
            </w:r>
            <w:r w:rsidR="00E3649B">
              <w:rPr>
                <w:color w:val="000000"/>
                <w:sz w:val="28"/>
                <w:szCs w:val="28"/>
              </w:rPr>
              <w:t>едення</w:t>
            </w:r>
            <w:r w:rsidRPr="001B36DB">
              <w:rPr>
                <w:color w:val="000000"/>
                <w:sz w:val="28"/>
                <w:szCs w:val="28"/>
              </w:rPr>
              <w:t xml:space="preserve"> моніторинг</w:t>
            </w:r>
            <w:bookmarkStart w:id="11" w:name="n220"/>
            <w:bookmarkStart w:id="12" w:name="n221"/>
            <w:bookmarkEnd w:id="11"/>
            <w:bookmarkEnd w:id="12"/>
            <w:r w:rsidR="00E3649B">
              <w:rPr>
                <w:color w:val="000000"/>
                <w:sz w:val="28"/>
                <w:szCs w:val="28"/>
              </w:rPr>
              <w:t>у</w:t>
            </w:r>
            <w:r w:rsidRPr="001B36DB">
              <w:rPr>
                <w:color w:val="000000"/>
                <w:sz w:val="28"/>
                <w:szCs w:val="28"/>
              </w:rPr>
              <w:t xml:space="preserve"> стану дотримання вимог законодавства щодо соціального захисту ветеранів та членів їх сімей, зокрема забезпечення житлом ветеранів та членів їх сімей, психологічної реабілітації та соціальної адаптації ветеранів та членів їх сімей, </w:t>
            </w:r>
            <w:r w:rsidRPr="001B36DB">
              <w:rPr>
                <w:color w:val="000000"/>
                <w:sz w:val="28"/>
                <w:szCs w:val="28"/>
              </w:rPr>
              <w:lastRenderedPageBreak/>
              <w:t>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</w:t>
            </w:r>
            <w:bookmarkStart w:id="13" w:name="n222"/>
            <w:bookmarkEnd w:id="13"/>
            <w:r w:rsidRPr="001B36DB">
              <w:rPr>
                <w:color w:val="000000"/>
                <w:sz w:val="28"/>
                <w:szCs w:val="28"/>
              </w:rPr>
              <w:t>.</w:t>
            </w:r>
          </w:p>
          <w:p w14:paraId="57F3871A" w14:textId="77777777" w:rsidR="00E3649B" w:rsidRPr="001B36DB" w:rsidRDefault="00E3649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14:paraId="3492E75C" w14:textId="77777777" w:rsidR="00E26297" w:rsidRPr="001B36DB" w:rsidRDefault="001B36DB" w:rsidP="00E3649B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1B36DB">
              <w:rPr>
                <w:sz w:val="28"/>
                <w:szCs w:val="28"/>
              </w:rPr>
              <w:t>Виконує інші завдання, виз</w:t>
            </w:r>
            <w:r w:rsidR="00E3649B">
              <w:rPr>
                <w:sz w:val="28"/>
                <w:szCs w:val="28"/>
              </w:rPr>
              <w:t>начені По</w:t>
            </w:r>
            <w:r w:rsidRPr="001B36DB">
              <w:rPr>
                <w:sz w:val="28"/>
                <w:szCs w:val="28"/>
              </w:rPr>
              <w:t>ложенням про Мінветеранів</w:t>
            </w:r>
            <w:r w:rsidR="00E3649B">
              <w:rPr>
                <w:sz w:val="28"/>
                <w:szCs w:val="28"/>
              </w:rPr>
              <w:t xml:space="preserve"> та Положенням про Відділ</w:t>
            </w:r>
            <w:r w:rsidRPr="001B36DB">
              <w:rPr>
                <w:sz w:val="28"/>
                <w:szCs w:val="28"/>
              </w:rPr>
              <w:t>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30E8C5B4" w14:textId="77777777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5E41C0">
              <w:rPr>
                <w:sz w:val="28"/>
                <w:szCs w:val="28"/>
                <w:shd w:val="clear" w:color="auto" w:fill="FFFFFF"/>
              </w:rPr>
              <w:t>8800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6CF5558B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1ADF9675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787651">
              <w:rPr>
                <w:sz w:val="28"/>
                <w:szCs w:val="28"/>
              </w:rPr>
              <w:t xml:space="preserve"> (далі – Порядок)</w:t>
            </w:r>
            <w:r w:rsidRPr="00787651">
              <w:rPr>
                <w:sz w:val="28"/>
                <w:szCs w:val="28"/>
              </w:rPr>
              <w:t>.</w:t>
            </w:r>
          </w:p>
          <w:p w14:paraId="4D7D2577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787651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787651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lastRenderedPageBreak/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787651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787651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10F7904D" w:rsidR="0003337E" w:rsidRPr="00787651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DF48E9">
              <w:rPr>
                <w:sz w:val="28"/>
                <w:szCs w:val="28"/>
              </w:rPr>
              <w:t>Інформація, необхідна для уча</w:t>
            </w:r>
            <w:r w:rsidR="008153BA" w:rsidRPr="00DF48E9">
              <w:rPr>
                <w:sz w:val="28"/>
                <w:szCs w:val="28"/>
              </w:rPr>
              <w:t>сті в конкурсі приймається до 1</w:t>
            </w:r>
            <w:r w:rsidR="00787651" w:rsidRPr="00DF48E9">
              <w:rPr>
                <w:sz w:val="28"/>
                <w:szCs w:val="28"/>
              </w:rPr>
              <w:t>7</w:t>
            </w:r>
            <w:r w:rsidR="008153BA" w:rsidRPr="00DF48E9">
              <w:rPr>
                <w:sz w:val="28"/>
                <w:szCs w:val="28"/>
              </w:rPr>
              <w:t xml:space="preserve"> год. </w:t>
            </w:r>
            <w:r w:rsidR="00787651" w:rsidRPr="00DF48E9">
              <w:rPr>
                <w:sz w:val="28"/>
                <w:szCs w:val="28"/>
              </w:rPr>
              <w:t>00</w:t>
            </w:r>
            <w:r w:rsidRPr="00DF48E9">
              <w:rPr>
                <w:sz w:val="28"/>
                <w:szCs w:val="28"/>
              </w:rPr>
              <w:t xml:space="preserve"> хв. </w:t>
            </w:r>
            <w:r w:rsidR="00DF48E9" w:rsidRPr="00DF48E9">
              <w:rPr>
                <w:sz w:val="28"/>
                <w:szCs w:val="28"/>
              </w:rPr>
              <w:t>1</w:t>
            </w:r>
            <w:r w:rsidR="00787651" w:rsidRPr="00DF48E9">
              <w:rPr>
                <w:sz w:val="28"/>
                <w:szCs w:val="28"/>
              </w:rPr>
              <w:t xml:space="preserve">9 </w:t>
            </w:r>
            <w:r w:rsidR="00DF48E9" w:rsidRPr="00DF48E9">
              <w:rPr>
                <w:sz w:val="28"/>
                <w:szCs w:val="28"/>
              </w:rPr>
              <w:t>червня</w:t>
            </w:r>
            <w:r w:rsidR="008153BA" w:rsidRPr="00DF48E9">
              <w:rPr>
                <w:sz w:val="28"/>
                <w:szCs w:val="28"/>
              </w:rPr>
              <w:t xml:space="preserve"> 2021</w:t>
            </w:r>
            <w:r w:rsidRPr="00DF48E9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787651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787651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60DA767B" w14:textId="5A3E417D" w:rsidR="007C0FBF" w:rsidRPr="00787651" w:rsidRDefault="00787651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F48E9">
              <w:rPr>
                <w:sz w:val="28"/>
                <w:szCs w:val="28"/>
              </w:rPr>
              <w:t>з</w:t>
            </w:r>
            <w:r w:rsidR="007C0FBF" w:rsidRPr="00DF48E9">
              <w:rPr>
                <w:sz w:val="28"/>
                <w:szCs w:val="28"/>
              </w:rPr>
              <w:t xml:space="preserve"> 10:00 годин</w:t>
            </w:r>
            <w:r w:rsidRPr="00DF48E9">
              <w:rPr>
                <w:sz w:val="28"/>
                <w:szCs w:val="28"/>
              </w:rPr>
              <w:t>и</w:t>
            </w:r>
            <w:r w:rsidR="007C0FBF" w:rsidRPr="00DF48E9">
              <w:rPr>
                <w:sz w:val="28"/>
                <w:szCs w:val="28"/>
              </w:rPr>
              <w:t xml:space="preserve"> </w:t>
            </w:r>
            <w:r w:rsidRPr="00DF48E9">
              <w:rPr>
                <w:sz w:val="28"/>
                <w:szCs w:val="28"/>
              </w:rPr>
              <w:t>2</w:t>
            </w:r>
            <w:r w:rsidR="00DF48E9" w:rsidRPr="00DF48E9">
              <w:rPr>
                <w:sz w:val="28"/>
                <w:szCs w:val="28"/>
              </w:rPr>
              <w:t>5 червня</w:t>
            </w:r>
            <w:r w:rsidR="007C0FBF" w:rsidRPr="00DF48E9">
              <w:rPr>
                <w:sz w:val="28"/>
                <w:szCs w:val="28"/>
              </w:rPr>
              <w:t xml:space="preserve"> 2021 року</w:t>
            </w:r>
            <w:r w:rsidR="007C0FBF" w:rsidRPr="00787651">
              <w:rPr>
                <w:sz w:val="28"/>
                <w:szCs w:val="28"/>
              </w:rPr>
              <w:t xml:space="preserve"> </w:t>
            </w:r>
          </w:p>
          <w:p w14:paraId="380023E7" w14:textId="69E25142" w:rsidR="007C0FBF" w:rsidRPr="0078765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787651">
              <w:rPr>
                <w:sz w:val="28"/>
                <w:szCs w:val="28"/>
              </w:rPr>
              <w:t xml:space="preserve"> – дистанційно</w:t>
            </w:r>
            <w:r w:rsidRPr="00787651">
              <w:rPr>
                <w:sz w:val="28"/>
                <w:szCs w:val="28"/>
              </w:rPr>
              <w:t>)</w:t>
            </w:r>
          </w:p>
          <w:p w14:paraId="32BD3FEA" w14:textId="06A84215" w:rsidR="007C0FBF" w:rsidRPr="0078765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78765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78765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78765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78765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78765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787651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787651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787651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787651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 xml:space="preserve">Прізвище, ім’я та по батькові, номер </w:t>
            </w:r>
            <w:r w:rsidRPr="00F65916">
              <w:rPr>
                <w:sz w:val="28"/>
                <w:szCs w:val="28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4484D9BB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Бражевська Оксана Леонідівна</w:t>
            </w:r>
          </w:p>
          <w:p w14:paraId="5F997CFB" w14:textId="77777777" w:rsidR="00594B2D" w:rsidRDefault="00594B2D" w:rsidP="0059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тел</w:t>
            </w:r>
            <w:proofErr w:type="spellEnd"/>
            <w:r>
              <w:rPr>
                <w:sz w:val="28"/>
                <w:szCs w:val="28"/>
              </w:rPr>
              <w:t>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>e-</w:t>
            </w:r>
            <w:proofErr w:type="spellStart"/>
            <w:r w:rsidRPr="009E570F">
              <w:rPr>
                <w:sz w:val="28"/>
                <w:szCs w:val="28"/>
              </w:rPr>
              <w:t>mail</w:t>
            </w:r>
            <w:proofErr w:type="spellEnd"/>
            <w:r w:rsidRPr="009E570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9E570F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77777777"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7777777"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292A572B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1DDC580B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7E087186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85ED6C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963499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0A2A6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14:paraId="5D2D6457" w14:textId="77777777" w:rsidTr="000D7ABB">
        <w:trPr>
          <w:trHeight w:val="20"/>
        </w:trPr>
        <w:tc>
          <w:tcPr>
            <w:tcW w:w="9626" w:type="dxa"/>
            <w:gridSpan w:val="4"/>
            <w:vAlign w:val="center"/>
          </w:tcPr>
          <w:p w14:paraId="24F81AEB" w14:textId="77777777" w:rsidR="00F0385F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Стратегічні компетентності</w:t>
            </w:r>
          </w:p>
        </w:tc>
      </w:tr>
      <w:tr w:rsidR="004320DE" w:rsidRPr="00F65916" w14:paraId="7DEF4E97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16F3593" w14:textId="77777777" w:rsidR="004320DE" w:rsidRPr="00287ED7" w:rsidRDefault="004320DE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2670552" w14:textId="77777777" w:rsidR="004320DE" w:rsidRPr="00850032" w:rsidRDefault="004320DE" w:rsidP="007778DC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Лідерство</w:t>
            </w:r>
          </w:p>
        </w:tc>
        <w:tc>
          <w:tcPr>
            <w:tcW w:w="6642" w:type="dxa"/>
            <w:gridSpan w:val="2"/>
            <w:vAlign w:val="center"/>
          </w:tcPr>
          <w:p w14:paraId="1543E81E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мотивувати до ефективної професійної діяльності;</w:t>
            </w:r>
          </w:p>
          <w:p w14:paraId="692C8BC1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сприяння всебічного розвитку особистості;</w:t>
            </w:r>
          </w:p>
          <w:p w14:paraId="6CFA688A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делегувати повноваження та управляти результатами діяльності;</w:t>
            </w:r>
          </w:p>
          <w:p w14:paraId="5D8978E2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F0385F" w:rsidRPr="00F65916" w14:paraId="512F64F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60A6E48C" w14:textId="77777777" w:rsidR="00F0385F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7D9ACC10" w14:textId="77777777" w:rsidR="00F0385F" w:rsidRPr="00850032" w:rsidRDefault="00F0385F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Встановлення пріоритетів</w:t>
            </w:r>
          </w:p>
        </w:tc>
        <w:tc>
          <w:tcPr>
            <w:tcW w:w="6642" w:type="dxa"/>
            <w:gridSpan w:val="2"/>
            <w:vAlign w:val="center"/>
          </w:tcPr>
          <w:p w14:paraId="36936FA9" w14:textId="77777777" w:rsidR="00F0385F" w:rsidRPr="00850032" w:rsidRDefault="00F0385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-уміння встановлювати пріоритети</w:t>
            </w:r>
          </w:p>
        </w:tc>
      </w:tr>
      <w:tr w:rsidR="008B10A1" w:rsidRPr="00F65916" w14:paraId="3271F7C8" w14:textId="77777777" w:rsidTr="00995FFF">
        <w:trPr>
          <w:trHeight w:val="20"/>
        </w:trPr>
        <w:tc>
          <w:tcPr>
            <w:tcW w:w="9626" w:type="dxa"/>
            <w:gridSpan w:val="4"/>
            <w:vAlign w:val="center"/>
          </w:tcPr>
          <w:p w14:paraId="2240FE8C" w14:textId="77777777" w:rsidR="008B10A1" w:rsidRPr="00850032" w:rsidRDefault="008B10A1" w:rsidP="008B10A1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Управлінські компетентності</w:t>
            </w:r>
          </w:p>
        </w:tc>
      </w:tr>
      <w:tr w:rsidR="008B10A1" w:rsidRPr="00F65916" w14:paraId="1F5215E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93B92F7" w14:textId="77777777" w:rsidR="008B10A1" w:rsidRPr="00287ED7" w:rsidRDefault="002D1F2D" w:rsidP="008B10A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5D81E95E" w14:textId="77777777" w:rsidR="008B10A1" w:rsidRPr="002D1F2D" w:rsidRDefault="002D1F2D" w:rsidP="008B10A1">
            <w:pPr>
              <w:pStyle w:val="rvps1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Вміння розподіляти роботу</w:t>
            </w:r>
          </w:p>
        </w:tc>
        <w:tc>
          <w:tcPr>
            <w:tcW w:w="6642" w:type="dxa"/>
            <w:gridSpan w:val="2"/>
            <w:vAlign w:val="center"/>
          </w:tcPr>
          <w:p w14:paraId="5BE29A9B" w14:textId="77777777" w:rsidR="008B10A1" w:rsidRPr="00850032" w:rsidRDefault="002D1F2D" w:rsidP="008B10A1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розподілити завдання між декількома працівниками та сформувати у них правильне розуміння кінцевої мети та очікуваного результату</w:t>
            </w:r>
          </w:p>
        </w:tc>
      </w:tr>
      <w:tr w:rsidR="00F0385F" w:rsidRPr="00F65916" w14:paraId="45E24BC0" w14:textId="77777777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14:paraId="2B1E5652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7ED7">
              <w:rPr>
                <w:sz w:val="28"/>
                <w:szCs w:val="28"/>
                <w:shd w:val="clear" w:color="auto" w:fill="FFFFFF"/>
              </w:rPr>
              <w:t>Комунікативні компетентності</w:t>
            </w:r>
          </w:p>
        </w:tc>
      </w:tr>
      <w:tr w:rsidR="00A273B4" w:rsidRPr="00F65916" w14:paraId="5098226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580D4ED" w14:textId="77777777" w:rsidR="00A273B4" w:rsidRPr="002D1F2D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2" w:type="dxa"/>
            <w:vAlign w:val="center"/>
          </w:tcPr>
          <w:p w14:paraId="0A754937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Управління конфліктами</w:t>
            </w:r>
          </w:p>
        </w:tc>
        <w:tc>
          <w:tcPr>
            <w:tcW w:w="6642" w:type="dxa"/>
            <w:gridSpan w:val="2"/>
            <w:vAlign w:val="center"/>
          </w:tcPr>
          <w:p w14:paraId="50867089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керування своїми емоціями,  розуміння емоцій учасників</w:t>
            </w:r>
          </w:p>
        </w:tc>
      </w:tr>
      <w:tr w:rsidR="004F169C" w:rsidRPr="00F65916" w14:paraId="0F3B33DF" w14:textId="77777777" w:rsidTr="00E351D4">
        <w:trPr>
          <w:trHeight w:val="20"/>
        </w:trPr>
        <w:tc>
          <w:tcPr>
            <w:tcW w:w="9626" w:type="dxa"/>
            <w:gridSpan w:val="4"/>
            <w:vAlign w:val="center"/>
          </w:tcPr>
          <w:p w14:paraId="776C425F" w14:textId="77777777" w:rsidR="004F169C" w:rsidRPr="00850032" w:rsidRDefault="004F169C" w:rsidP="004F169C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 компетентності</w:t>
            </w:r>
          </w:p>
        </w:tc>
      </w:tr>
      <w:tr w:rsidR="00F0385F" w:rsidRPr="00F65916" w14:paraId="6461B0CA" w14:textId="77777777" w:rsidTr="00F0385F">
        <w:trPr>
          <w:trHeight w:val="20"/>
        </w:trPr>
        <w:tc>
          <w:tcPr>
            <w:tcW w:w="362" w:type="dxa"/>
            <w:vAlign w:val="center"/>
          </w:tcPr>
          <w:p w14:paraId="6D41A124" w14:textId="77777777" w:rsidR="00F0385F" w:rsidRPr="002D1F2D" w:rsidRDefault="002D1F2D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14:paraId="09CFC596" w14:textId="77777777" w:rsidR="00F0385F" w:rsidRPr="00850032" w:rsidRDefault="004F169C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0032">
              <w:rPr>
                <w:color w:val="000000" w:themeColor="text1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642" w:type="dxa"/>
            <w:gridSpan w:val="2"/>
            <w:vAlign w:val="center"/>
          </w:tcPr>
          <w:p w14:paraId="02DBC75D" w14:textId="77777777" w:rsidR="00F0385F" w:rsidRPr="00850032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розуміти та управляти своїми емоціями</w:t>
            </w:r>
          </w:p>
          <w:p w14:paraId="447BF348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самоконтролю</w:t>
            </w:r>
          </w:p>
          <w:p w14:paraId="6230E959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конструктивного ставлення до зворотного зв’язку, зокрема критики</w:t>
            </w:r>
          </w:p>
          <w:p w14:paraId="0974E429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оптимізм</w:t>
            </w:r>
          </w:p>
        </w:tc>
      </w:tr>
      <w:tr w:rsidR="00A273B4" w:rsidRPr="00F65916" w14:paraId="7D81B86E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2C8228E" w14:textId="77777777"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22" w:type="dxa"/>
            <w:vAlign w:val="center"/>
          </w:tcPr>
          <w:p w14:paraId="22E26E04" w14:textId="77777777" w:rsidR="00A273B4" w:rsidRPr="00850032" w:rsidRDefault="002D1F2D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Виваженість</w:t>
            </w:r>
          </w:p>
        </w:tc>
        <w:tc>
          <w:tcPr>
            <w:tcW w:w="6642" w:type="dxa"/>
            <w:gridSpan w:val="2"/>
            <w:vAlign w:val="center"/>
          </w:tcPr>
          <w:p w14:paraId="63A34D6B" w14:textId="77777777" w:rsidR="002D1F2D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приймати вчасні та виважені рішення</w:t>
            </w:r>
          </w:p>
          <w:p w14:paraId="0ADDE408" w14:textId="77777777" w:rsidR="00A273B4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спроможність іти на виважений ризик</w:t>
            </w:r>
          </w:p>
        </w:tc>
      </w:tr>
      <w:tr w:rsidR="00A273B4" w:rsidRPr="00F65916" w14:paraId="77D7F7EC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48D56A2" w14:textId="77777777"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22" w:type="dxa"/>
            <w:vAlign w:val="center"/>
          </w:tcPr>
          <w:p w14:paraId="6D417CA9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 xml:space="preserve">Ініціативність </w:t>
            </w:r>
          </w:p>
        </w:tc>
        <w:tc>
          <w:tcPr>
            <w:tcW w:w="6642" w:type="dxa"/>
            <w:gridSpan w:val="2"/>
            <w:vAlign w:val="center"/>
          </w:tcPr>
          <w:p w14:paraId="04584A52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пропонувати</w:t>
            </w:r>
            <w:r w:rsidR="0040072F"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ідеї та пропозиції без спонукання ззовні</w:t>
            </w:r>
          </w:p>
          <w:p w14:paraId="4A27E70F" w14:textId="77777777" w:rsidR="0040072F" w:rsidRPr="00850032" w:rsidRDefault="0040072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F0385F" w:rsidRPr="00F65916" w14:paraId="7B6E4D16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34F11E5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F0385F" w:rsidRPr="00F65916" w14:paraId="481A915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1904F75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28452F1F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2D7628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14:paraId="520CF2A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E472C12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4B7295F1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05EF0B82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3E991C3F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2DD6233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14:paraId="50A6477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5C6C0DF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4E205AD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2E008F72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287ED7">
              <w:rPr>
                <w:sz w:val="28"/>
                <w:szCs w:val="28"/>
              </w:rPr>
              <w:t>пов</w:t>
            </w:r>
            <w:proofErr w:type="spellEnd"/>
            <w:r w:rsidRPr="00287ED7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287ED7">
              <w:rPr>
                <w:sz w:val="28"/>
                <w:szCs w:val="28"/>
              </w:rPr>
              <w:t>язане</w:t>
            </w:r>
            <w:proofErr w:type="spellEnd"/>
            <w:r w:rsidRPr="00287ED7">
              <w:rPr>
                <w:sz w:val="28"/>
                <w:szCs w:val="28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14:paraId="668BDAD5" w14:textId="77777777"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BB6ACB" w14:textId="77777777" w:rsidR="00F0385F" w:rsidRPr="00287ED7" w:rsidRDefault="00F0385F" w:rsidP="00F0385F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0FCE33D" w14:textId="1E60F00C" w:rsidR="00F0385F" w:rsidRPr="00287ED7" w:rsidRDefault="00060526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34D5359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FF158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2452" w14:textId="77777777" w:rsidR="00CD7C01" w:rsidRDefault="00CD7C01" w:rsidP="00FF158D">
      <w:r>
        <w:separator/>
      </w:r>
    </w:p>
  </w:endnote>
  <w:endnote w:type="continuationSeparator" w:id="0">
    <w:p w14:paraId="529FE0CD" w14:textId="77777777" w:rsidR="00CD7C01" w:rsidRDefault="00CD7C01" w:rsidP="00F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AD3A" w14:textId="77777777" w:rsidR="00CD7C01" w:rsidRDefault="00CD7C01" w:rsidP="00FF158D">
      <w:r>
        <w:separator/>
      </w:r>
    </w:p>
  </w:footnote>
  <w:footnote w:type="continuationSeparator" w:id="0">
    <w:p w14:paraId="3381DCE4" w14:textId="77777777" w:rsidR="00CD7C01" w:rsidRDefault="00CD7C01" w:rsidP="00F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540305"/>
      <w:docPartObj>
        <w:docPartGallery w:val="Page Numbers (Top of Page)"/>
        <w:docPartUnique/>
      </w:docPartObj>
    </w:sdtPr>
    <w:sdtEndPr/>
    <w:sdtContent>
      <w:p w14:paraId="34BCF1F6" w14:textId="128EB730" w:rsidR="00FF158D" w:rsidRDefault="00FF15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EBF0E" w14:textId="77777777" w:rsidR="00FF158D" w:rsidRDefault="00FF15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7322"/>
    <w:rsid w:val="00051986"/>
    <w:rsid w:val="0005755F"/>
    <w:rsid w:val="00060526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09A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2D8A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02DF5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3E45"/>
    <w:rsid w:val="005173EA"/>
    <w:rsid w:val="0052553E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94B2D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341D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87651"/>
    <w:rsid w:val="00791FA9"/>
    <w:rsid w:val="00792C32"/>
    <w:rsid w:val="00795DDC"/>
    <w:rsid w:val="007B2890"/>
    <w:rsid w:val="007C0549"/>
    <w:rsid w:val="007C0FBF"/>
    <w:rsid w:val="007C4850"/>
    <w:rsid w:val="007C5FAD"/>
    <w:rsid w:val="007D5EA2"/>
    <w:rsid w:val="007E424D"/>
    <w:rsid w:val="00810F45"/>
    <w:rsid w:val="008147B1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D7C01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D56E3"/>
    <w:rsid w:val="00DE6B68"/>
    <w:rsid w:val="00DE7F47"/>
    <w:rsid w:val="00DF4121"/>
    <w:rsid w:val="00DF48E9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A55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4B25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58D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FF158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FF158D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FF158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FF158D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7685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5</cp:revision>
  <cp:lastPrinted>2021-06-07T05:37:00Z</cp:lastPrinted>
  <dcterms:created xsi:type="dcterms:W3CDTF">2021-06-07T05:38:00Z</dcterms:created>
  <dcterms:modified xsi:type="dcterms:W3CDTF">2021-06-09T07:36:00Z</dcterms:modified>
</cp:coreProperties>
</file>