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751EFB9" w:rsidR="00821DC0" w:rsidRDefault="006326D0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07.05.2021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257-к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7C4414F7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694FA7">
        <w:rPr>
          <w:sz w:val="28"/>
          <w:szCs w:val="28"/>
        </w:rPr>
        <w:t>Міжрегіонального відділу у Херсонській області, Автономній Республіці Крим та м. Севастополі</w:t>
      </w:r>
      <w:r w:rsidR="006C6851">
        <w:rPr>
          <w:sz w:val="28"/>
          <w:szCs w:val="28"/>
        </w:rPr>
        <w:t xml:space="preserve"> </w:t>
      </w:r>
    </w:p>
    <w:p w14:paraId="4B33CFCD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F6677DA" w14:textId="5BD9052B"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</w:t>
            </w:r>
            <w:r w:rsidR="00795DDC">
              <w:rPr>
                <w:sz w:val="28"/>
                <w:szCs w:val="28"/>
              </w:rPr>
              <w:t>и</w:t>
            </w:r>
            <w:r w:rsidR="001B36DB" w:rsidRPr="001B36DB">
              <w:rPr>
                <w:sz w:val="28"/>
                <w:szCs w:val="28"/>
              </w:rPr>
              <w:t>.</w:t>
            </w:r>
          </w:p>
          <w:p w14:paraId="4910CF18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14:paraId="24E5B0F3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14:paraId="1AC21CF7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14:paraId="23DDFC89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14:paraId="162DCE37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14:paraId="764CE187" w14:textId="77777777"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14:paraId="7E74F82B" w14:textId="77777777"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14:paraId="68617AD6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14:paraId="7EB24F43" w14:textId="77777777"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14:paraId="1997B048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14:paraId="6B528635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ветеранів та членів їх сімей, психологічної реабілітації 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14:paraId="57F3871A" w14:textId="77777777"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3492E75C" w14:textId="77777777"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77777777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AE6A2E">
              <w:rPr>
                <w:sz w:val="28"/>
                <w:szCs w:val="28"/>
              </w:rPr>
              <w:t xml:space="preserve"> (далі – Порядок)</w:t>
            </w:r>
            <w:r w:rsidRPr="00AE6A2E">
              <w:rPr>
                <w:sz w:val="28"/>
                <w:szCs w:val="28"/>
              </w:rPr>
              <w:t>.</w:t>
            </w:r>
          </w:p>
          <w:p w14:paraId="4D7D2577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AE6A2E">
              <w:rPr>
                <w:sz w:val="28"/>
                <w:szCs w:val="28"/>
              </w:rPr>
              <w:t xml:space="preserve"> у </w:t>
            </w:r>
            <w:r w:rsidR="0035172D" w:rsidRPr="00AE6A2E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 w:rsidRPr="00AE6A2E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AE6A2E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AE6A2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AE6A2E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4B6362FC" w:rsidR="0003337E" w:rsidRPr="00AE6A2E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Інформація, необхідна для уча</w:t>
            </w:r>
            <w:r w:rsidR="008153BA" w:rsidRPr="00AE6A2E">
              <w:rPr>
                <w:sz w:val="28"/>
                <w:szCs w:val="28"/>
              </w:rPr>
              <w:t>сті в конкурсі приймається до 1</w:t>
            </w:r>
            <w:r w:rsidR="00AE6A2E" w:rsidRPr="00AE6A2E">
              <w:rPr>
                <w:sz w:val="28"/>
                <w:szCs w:val="28"/>
              </w:rPr>
              <w:t>5</w:t>
            </w:r>
            <w:r w:rsidR="008153BA" w:rsidRPr="00AE6A2E">
              <w:rPr>
                <w:sz w:val="28"/>
                <w:szCs w:val="28"/>
              </w:rPr>
              <w:t xml:space="preserve"> год. </w:t>
            </w:r>
            <w:r w:rsidR="00AE6A2E" w:rsidRPr="00AE6A2E">
              <w:rPr>
                <w:sz w:val="28"/>
                <w:szCs w:val="28"/>
              </w:rPr>
              <w:t>45</w:t>
            </w:r>
            <w:r w:rsidRPr="00AE6A2E">
              <w:rPr>
                <w:sz w:val="28"/>
                <w:szCs w:val="28"/>
              </w:rPr>
              <w:t xml:space="preserve"> хв. </w:t>
            </w:r>
            <w:r w:rsidR="00AE6A2E" w:rsidRPr="00AE6A2E">
              <w:rPr>
                <w:sz w:val="28"/>
                <w:szCs w:val="28"/>
              </w:rPr>
              <w:t>14 травня</w:t>
            </w:r>
            <w:r w:rsidR="008153BA" w:rsidRPr="00AE6A2E">
              <w:rPr>
                <w:sz w:val="28"/>
                <w:szCs w:val="28"/>
              </w:rPr>
              <w:t xml:space="preserve"> 2021</w:t>
            </w:r>
            <w:r w:rsidRPr="00AE6A2E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AE6A2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AE6A2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2EC9DBA8" w:rsidR="007C0FBF" w:rsidRPr="00AE6A2E" w:rsidRDefault="00787651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з</w:t>
            </w:r>
            <w:r w:rsidR="007C0FBF" w:rsidRPr="00AE6A2E">
              <w:rPr>
                <w:sz w:val="28"/>
                <w:szCs w:val="28"/>
              </w:rPr>
              <w:t xml:space="preserve"> 10:00 годин</w:t>
            </w:r>
            <w:r w:rsidRPr="00AE6A2E">
              <w:rPr>
                <w:sz w:val="28"/>
                <w:szCs w:val="28"/>
              </w:rPr>
              <w:t>и</w:t>
            </w:r>
            <w:r w:rsidR="007C0FBF" w:rsidRPr="00AE6A2E">
              <w:rPr>
                <w:sz w:val="28"/>
                <w:szCs w:val="28"/>
              </w:rPr>
              <w:t xml:space="preserve"> </w:t>
            </w:r>
            <w:r w:rsidRPr="00AE6A2E">
              <w:rPr>
                <w:sz w:val="28"/>
                <w:szCs w:val="28"/>
              </w:rPr>
              <w:t>2</w:t>
            </w:r>
            <w:r w:rsidR="00AE6A2E" w:rsidRPr="00AE6A2E">
              <w:rPr>
                <w:sz w:val="28"/>
                <w:szCs w:val="28"/>
              </w:rPr>
              <w:t>0</w:t>
            </w:r>
            <w:r w:rsidRPr="00AE6A2E">
              <w:rPr>
                <w:sz w:val="28"/>
                <w:szCs w:val="28"/>
              </w:rPr>
              <w:t xml:space="preserve"> травня</w:t>
            </w:r>
            <w:r w:rsidR="007C0FBF" w:rsidRPr="00AE6A2E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AE6A2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AE6A2E">
              <w:rPr>
                <w:sz w:val="28"/>
                <w:szCs w:val="28"/>
              </w:rPr>
              <w:t xml:space="preserve"> – дистанційно</w:t>
            </w:r>
            <w:r w:rsidRPr="00AE6A2E">
              <w:rPr>
                <w:sz w:val="28"/>
                <w:szCs w:val="28"/>
              </w:rPr>
              <w:t>)</w:t>
            </w:r>
          </w:p>
          <w:p w14:paraId="32BD3FEA" w14:textId="06A84215" w:rsidR="007C0FBF" w:rsidRPr="00AE6A2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AE6A2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AE6A2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AE6A2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AE6A2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AE6A2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AE6A2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AE6A2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AE6A2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AE6A2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AE6A2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AE6A2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AE6A2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AE6A2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AE6A2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AE6A2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AE6A2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4484D9B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F997CFB" w14:textId="77777777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8B10A1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56307B0D" w:rsidR="008B10A1" w:rsidRPr="00287ED7" w:rsidRDefault="00FF0709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5D81E95E" w14:textId="4D4C91B3" w:rsidR="008B10A1" w:rsidRPr="002D1F2D" w:rsidRDefault="002A3DB3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642" w:type="dxa"/>
            <w:gridSpan w:val="2"/>
            <w:vAlign w:val="center"/>
          </w:tcPr>
          <w:p w14:paraId="362F7AB4" w14:textId="77777777" w:rsidR="008B10A1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2A3DB3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приймати вчасні та виважені рішення</w:t>
            </w:r>
          </w:p>
          <w:p w14:paraId="2BDB59B6" w14:textId="77777777" w:rsidR="002A3DB3" w:rsidRDefault="002A3DB3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аналіз альтернатив</w:t>
            </w:r>
          </w:p>
          <w:p w14:paraId="7EBDD472" w14:textId="77777777" w:rsidR="002A3DB3" w:rsidRDefault="002A3DB3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спроможність іти на виважений ризик</w:t>
            </w:r>
          </w:p>
          <w:p w14:paraId="5BE29A9B" w14:textId="26956FF8" w:rsidR="002A3DB3" w:rsidRPr="00850032" w:rsidRDefault="002A3DB3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автономність та ініціативність щодо пропозицій і рішень</w:t>
            </w:r>
          </w:p>
        </w:tc>
      </w:tr>
      <w:tr w:rsidR="00F0385F" w:rsidRPr="00F65916" w14:paraId="45E24BC0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2B1E565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5D371A28" w:rsidR="00A273B4" w:rsidRPr="002D1F2D" w:rsidRDefault="00FF0709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0A754937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14:paraId="5086708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F0385F" w:rsidRPr="00F65916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2E09FF34" w:rsidR="00F0385F" w:rsidRPr="002D1F2D" w:rsidRDefault="00FF0709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09CFC596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</w:p>
        </w:tc>
        <w:tc>
          <w:tcPr>
            <w:tcW w:w="6642" w:type="dxa"/>
            <w:gridSpan w:val="2"/>
            <w:vAlign w:val="center"/>
          </w:tcPr>
          <w:p w14:paraId="02DBC75D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47BF348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6230E95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0974E42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F0385F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668BDAD5" w14:textId="77777777"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BB6ACB" w14:textId="77777777"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0FCE33D" w14:textId="1E60F00C" w:rsidR="00F0385F" w:rsidRPr="00287ED7" w:rsidRDefault="00060526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FF15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7586" w14:textId="77777777" w:rsidR="00E65567" w:rsidRDefault="00E65567" w:rsidP="00FF158D">
      <w:r>
        <w:separator/>
      </w:r>
    </w:p>
  </w:endnote>
  <w:endnote w:type="continuationSeparator" w:id="0">
    <w:p w14:paraId="378DEA95" w14:textId="77777777" w:rsidR="00E65567" w:rsidRDefault="00E65567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D008" w14:textId="77777777" w:rsidR="00E65567" w:rsidRDefault="00E65567" w:rsidP="00FF158D">
      <w:r>
        <w:separator/>
      </w:r>
    </w:p>
  </w:footnote>
  <w:footnote w:type="continuationSeparator" w:id="0">
    <w:p w14:paraId="105E9013" w14:textId="77777777" w:rsidR="00E65567" w:rsidRDefault="00E65567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128EB730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169E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4CD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01F6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3DB3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2D8A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0933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26D0"/>
    <w:rsid w:val="00633045"/>
    <w:rsid w:val="006416CC"/>
    <w:rsid w:val="00646DB0"/>
    <w:rsid w:val="00660AFB"/>
    <w:rsid w:val="006735C8"/>
    <w:rsid w:val="006822DF"/>
    <w:rsid w:val="00686579"/>
    <w:rsid w:val="00691A81"/>
    <w:rsid w:val="00694FA7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16A2D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7651"/>
    <w:rsid w:val="00791FA9"/>
    <w:rsid w:val="00792C32"/>
    <w:rsid w:val="00795DDC"/>
    <w:rsid w:val="00797A1A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D77F6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E6A2E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67"/>
    <w:rsid w:val="00E65F21"/>
    <w:rsid w:val="00E7210B"/>
    <w:rsid w:val="00E72A55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1124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709"/>
    <w:rsid w:val="00FF0FC1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FF158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7066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7</cp:revision>
  <cp:lastPrinted>2021-05-07T10:45:00Z</cp:lastPrinted>
  <dcterms:created xsi:type="dcterms:W3CDTF">2021-05-06T08:21:00Z</dcterms:created>
  <dcterms:modified xsi:type="dcterms:W3CDTF">2021-05-07T10:47:00Z</dcterms:modified>
</cp:coreProperties>
</file>