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483CE" w14:textId="77777777" w:rsidR="00821DC0" w:rsidRDefault="00821DC0" w:rsidP="00821DC0">
      <w:pPr>
        <w:ind w:left="5245" w:right="-1"/>
        <w:rPr>
          <w:rStyle w:val="spelle"/>
          <w:sz w:val="28"/>
          <w:szCs w:val="28"/>
        </w:rPr>
      </w:pPr>
      <w:r>
        <w:rPr>
          <w:rStyle w:val="spelle"/>
          <w:sz w:val="28"/>
          <w:szCs w:val="28"/>
        </w:rPr>
        <w:t>ЗАТВЕРДЖЕНО</w:t>
      </w:r>
    </w:p>
    <w:p w14:paraId="5AA16CAC" w14:textId="3A9395C4" w:rsidR="00821DC0" w:rsidRDefault="00821DC0" w:rsidP="00821DC0">
      <w:pPr>
        <w:ind w:left="5245" w:right="-1"/>
      </w:pPr>
      <w:r>
        <w:rPr>
          <w:rStyle w:val="spelle"/>
          <w:sz w:val="28"/>
          <w:szCs w:val="28"/>
        </w:rPr>
        <w:t>Наказ</w:t>
      </w:r>
      <w:r>
        <w:rPr>
          <w:sz w:val="28"/>
          <w:szCs w:val="28"/>
        </w:rPr>
        <w:t xml:space="preserve"> </w:t>
      </w:r>
      <w:r>
        <w:rPr>
          <w:color w:val="1D1D1D"/>
          <w:sz w:val="28"/>
          <w:szCs w:val="28"/>
        </w:rPr>
        <w:t>М</w:t>
      </w:r>
      <w:r w:rsidR="00625D80">
        <w:rPr>
          <w:color w:val="1D1D1D"/>
          <w:sz w:val="28"/>
          <w:szCs w:val="28"/>
        </w:rPr>
        <w:t>іністерства у справах ветеранів</w:t>
      </w:r>
      <w:r>
        <w:rPr>
          <w:color w:val="1D1D1D"/>
          <w:sz w:val="28"/>
          <w:szCs w:val="28"/>
        </w:rPr>
        <w:t xml:space="preserve"> України</w:t>
      </w:r>
    </w:p>
    <w:p w14:paraId="7DD2DF9E" w14:textId="4A65957A" w:rsidR="00821DC0" w:rsidRDefault="001E2F1B" w:rsidP="00821DC0">
      <w:pPr>
        <w:ind w:left="5245" w:right="-1"/>
        <w:rPr>
          <w:rStyle w:val="spelle"/>
        </w:rPr>
      </w:pPr>
      <w:r>
        <w:rPr>
          <w:sz w:val="28"/>
          <w:szCs w:val="28"/>
        </w:rPr>
        <w:t>30.06.2021 року</w:t>
      </w:r>
      <w:r w:rsidR="00AB68CB">
        <w:rPr>
          <w:sz w:val="28"/>
          <w:szCs w:val="28"/>
        </w:rPr>
        <w:t xml:space="preserve"> </w:t>
      </w:r>
      <w:r w:rsidR="00821DC0">
        <w:rPr>
          <w:sz w:val="28"/>
          <w:szCs w:val="28"/>
        </w:rPr>
        <w:t xml:space="preserve">№ </w:t>
      </w:r>
      <w:r>
        <w:rPr>
          <w:sz w:val="28"/>
          <w:szCs w:val="28"/>
        </w:rPr>
        <w:t>476-к</w:t>
      </w:r>
    </w:p>
    <w:p w14:paraId="1DD9A823" w14:textId="77777777" w:rsidR="00AB67AB" w:rsidRDefault="00AB67AB" w:rsidP="007778DC">
      <w:pPr>
        <w:pStyle w:val="rvps7"/>
        <w:spacing w:before="0" w:beforeAutospacing="0" w:after="0" w:afterAutospacing="0"/>
        <w:jc w:val="center"/>
        <w:rPr>
          <w:rStyle w:val="rvts15"/>
        </w:rPr>
      </w:pPr>
    </w:p>
    <w:p w14:paraId="42140462" w14:textId="77777777" w:rsidR="00BE1B5D" w:rsidRDefault="00BE1B5D" w:rsidP="007778DC">
      <w:pPr>
        <w:pStyle w:val="rvps7"/>
        <w:spacing w:before="0" w:beforeAutospacing="0" w:after="0" w:afterAutospacing="0"/>
        <w:rPr>
          <w:rStyle w:val="rvts15"/>
          <w:sz w:val="16"/>
          <w:szCs w:val="16"/>
          <w:lang w:val="ru-RU"/>
        </w:rPr>
      </w:pPr>
    </w:p>
    <w:p w14:paraId="2C316B7A" w14:textId="571F5FCD" w:rsidR="00023460" w:rsidRPr="002A73A3" w:rsidRDefault="00F9238E" w:rsidP="007778DC">
      <w:pPr>
        <w:pStyle w:val="rvps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A445F">
        <w:rPr>
          <w:rStyle w:val="rvts15"/>
          <w:bCs/>
          <w:sz w:val="28"/>
          <w:szCs w:val="28"/>
        </w:rPr>
        <w:t xml:space="preserve">УМОВИ </w:t>
      </w:r>
      <w:r w:rsidRPr="005129E7">
        <w:rPr>
          <w:b/>
          <w:sz w:val="28"/>
          <w:szCs w:val="28"/>
        </w:rPr>
        <w:br/>
      </w:r>
      <w:r w:rsidRPr="002A73A3">
        <w:rPr>
          <w:rStyle w:val="rvts15"/>
          <w:sz w:val="28"/>
          <w:szCs w:val="28"/>
        </w:rPr>
        <w:t xml:space="preserve">проведення конкурсу на </w:t>
      </w:r>
      <w:r w:rsidR="000A2195" w:rsidRPr="002A73A3">
        <w:rPr>
          <w:rStyle w:val="rvts15"/>
          <w:sz w:val="28"/>
          <w:szCs w:val="28"/>
        </w:rPr>
        <w:t xml:space="preserve">зайняття вакантної посади </w:t>
      </w:r>
      <w:r w:rsidR="004D64EA">
        <w:rPr>
          <w:sz w:val="28"/>
          <w:szCs w:val="28"/>
        </w:rPr>
        <w:t xml:space="preserve">начальника </w:t>
      </w:r>
      <w:r w:rsidR="008416E3">
        <w:rPr>
          <w:sz w:val="28"/>
          <w:szCs w:val="28"/>
        </w:rPr>
        <w:t>відділу претензійно-позовної роботи юридичного Управління</w:t>
      </w:r>
      <w:r w:rsidR="002A73A3" w:rsidRPr="002A73A3">
        <w:rPr>
          <w:sz w:val="28"/>
          <w:szCs w:val="28"/>
        </w:rPr>
        <w:t xml:space="preserve"> </w:t>
      </w:r>
      <w:r w:rsidR="0033667D" w:rsidRPr="002A73A3">
        <w:rPr>
          <w:sz w:val="28"/>
          <w:szCs w:val="28"/>
        </w:rPr>
        <w:t xml:space="preserve">Міністерства у справах </w:t>
      </w:r>
      <w:r w:rsidR="003E3114" w:rsidRPr="002A73A3">
        <w:rPr>
          <w:sz w:val="28"/>
          <w:szCs w:val="28"/>
        </w:rPr>
        <w:t>ветеранів</w:t>
      </w:r>
      <w:r w:rsidR="00870FFE" w:rsidRPr="002A73A3">
        <w:rPr>
          <w:sz w:val="28"/>
          <w:szCs w:val="28"/>
        </w:rPr>
        <w:t xml:space="preserve"> України</w:t>
      </w:r>
      <w:r w:rsidR="0095162F">
        <w:rPr>
          <w:sz w:val="28"/>
          <w:szCs w:val="28"/>
        </w:rPr>
        <w:t>,</w:t>
      </w:r>
      <w:r w:rsidR="0033667D" w:rsidRPr="002A73A3">
        <w:rPr>
          <w:sz w:val="28"/>
          <w:szCs w:val="28"/>
        </w:rPr>
        <w:t xml:space="preserve"> </w:t>
      </w:r>
      <w:r w:rsidR="0095162F" w:rsidRPr="002A73A3">
        <w:rPr>
          <w:rStyle w:val="rvts15"/>
          <w:sz w:val="28"/>
          <w:szCs w:val="28"/>
        </w:rPr>
        <w:t>категорі</w:t>
      </w:r>
      <w:r w:rsidR="0095162F">
        <w:rPr>
          <w:rStyle w:val="rvts15"/>
          <w:sz w:val="28"/>
          <w:szCs w:val="28"/>
        </w:rPr>
        <w:t>я</w:t>
      </w:r>
      <w:r w:rsidR="0095162F" w:rsidRPr="002A73A3">
        <w:rPr>
          <w:rStyle w:val="rvts15"/>
          <w:sz w:val="28"/>
          <w:szCs w:val="28"/>
        </w:rPr>
        <w:t xml:space="preserve"> “Б”</w:t>
      </w:r>
    </w:p>
    <w:p w14:paraId="7EF50221" w14:textId="77777777" w:rsidR="005129E7" w:rsidRPr="005129E7" w:rsidRDefault="005129E7" w:rsidP="007778DC">
      <w:pPr>
        <w:jc w:val="center"/>
        <w:rPr>
          <w:sz w:val="28"/>
          <w:szCs w:val="28"/>
          <w:lang w:val="ru-RU"/>
        </w:rPr>
      </w:pPr>
    </w:p>
    <w:tbl>
      <w:tblPr>
        <w:tblW w:w="545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7347"/>
        <w:gridCol w:w="16"/>
      </w:tblGrid>
      <w:tr w:rsidR="00F9238E" w:rsidRPr="005129E7" w14:paraId="2A381BB8" w14:textId="77777777" w:rsidTr="007550FF">
        <w:trPr>
          <w:gridAfter w:val="1"/>
          <w:wAfter w:w="16" w:type="dxa"/>
          <w:trHeight w:val="20"/>
        </w:trPr>
        <w:tc>
          <w:tcPr>
            <w:tcW w:w="10182" w:type="dxa"/>
            <w:gridSpan w:val="3"/>
            <w:vAlign w:val="center"/>
          </w:tcPr>
          <w:p w14:paraId="185FB1E3" w14:textId="77777777" w:rsidR="00F9238E" w:rsidRPr="005129E7" w:rsidRDefault="00F9238E" w:rsidP="007778DC">
            <w:pPr>
              <w:pStyle w:val="rvps12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129E7">
              <w:rPr>
                <w:b/>
                <w:sz w:val="28"/>
                <w:szCs w:val="28"/>
              </w:rPr>
              <w:t>Загальні умови</w:t>
            </w:r>
          </w:p>
        </w:tc>
      </w:tr>
      <w:tr w:rsidR="004D64EA" w:rsidRPr="005129E7" w14:paraId="7968329B" w14:textId="77777777" w:rsidTr="007550FF">
        <w:trPr>
          <w:gridAfter w:val="1"/>
          <w:wAfter w:w="16" w:type="dxa"/>
          <w:trHeight w:val="20"/>
        </w:trPr>
        <w:tc>
          <w:tcPr>
            <w:tcW w:w="2835" w:type="dxa"/>
            <w:gridSpan w:val="2"/>
            <w:vAlign w:val="center"/>
          </w:tcPr>
          <w:p w14:paraId="603F3796" w14:textId="77777777" w:rsidR="004D64EA" w:rsidRDefault="004D64EA" w:rsidP="004D64EA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</w:p>
          <w:p w14:paraId="458C3BE8" w14:textId="2645D669" w:rsidR="004D64EA" w:rsidRPr="005129E7" w:rsidRDefault="004D64EA" w:rsidP="004D64EA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E17966"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7347" w:type="dxa"/>
            <w:shd w:val="clear" w:color="auto" w:fill="FFFFFF"/>
            <w:vAlign w:val="center"/>
          </w:tcPr>
          <w:p w14:paraId="02DD2642" w14:textId="145C1FA5" w:rsidR="008416E3" w:rsidRPr="0095162F" w:rsidRDefault="008416E3" w:rsidP="0095162F">
            <w:pPr>
              <w:spacing w:before="60"/>
              <w:ind w:firstLine="403"/>
              <w:jc w:val="both"/>
              <w:rPr>
                <w:sz w:val="28"/>
                <w:szCs w:val="28"/>
              </w:rPr>
            </w:pPr>
            <w:r w:rsidRPr="0095162F">
              <w:rPr>
                <w:sz w:val="28"/>
                <w:szCs w:val="28"/>
              </w:rPr>
              <w:t>Розробляє та бере участь у розробленні проектів нормативно-правових актів з питань, що належать до компетенції Відділу.</w:t>
            </w:r>
          </w:p>
          <w:p w14:paraId="791163CD" w14:textId="311DD59E" w:rsidR="008416E3" w:rsidRPr="0095162F" w:rsidRDefault="008416E3" w:rsidP="0095162F">
            <w:pPr>
              <w:spacing w:before="60"/>
              <w:ind w:firstLine="403"/>
              <w:jc w:val="both"/>
              <w:rPr>
                <w:sz w:val="28"/>
                <w:szCs w:val="28"/>
              </w:rPr>
            </w:pPr>
            <w:r w:rsidRPr="0095162F">
              <w:rPr>
                <w:sz w:val="28"/>
                <w:szCs w:val="28"/>
              </w:rPr>
              <w:t>Разом із заінтересованими структурними підрозділами Мінветеранів:</w:t>
            </w:r>
          </w:p>
          <w:p w14:paraId="2B2EA7A9" w14:textId="77777777" w:rsidR="008416E3" w:rsidRPr="0095162F" w:rsidRDefault="008416E3" w:rsidP="0095162F">
            <w:pPr>
              <w:spacing w:before="60"/>
              <w:ind w:firstLine="403"/>
              <w:jc w:val="both"/>
              <w:rPr>
                <w:sz w:val="28"/>
                <w:szCs w:val="28"/>
              </w:rPr>
            </w:pPr>
            <w:r w:rsidRPr="0095162F">
              <w:rPr>
                <w:sz w:val="28"/>
                <w:szCs w:val="28"/>
              </w:rPr>
              <w:t>- узагальнює практику застосування законодавства у відповідній сфері, готує пропозиції щодо його вдосконалення;</w:t>
            </w:r>
          </w:p>
          <w:p w14:paraId="37E2D670" w14:textId="77777777" w:rsidR="008416E3" w:rsidRPr="0095162F" w:rsidRDefault="008416E3" w:rsidP="0095162F">
            <w:pPr>
              <w:spacing w:before="60"/>
              <w:ind w:firstLine="403"/>
              <w:jc w:val="both"/>
              <w:rPr>
                <w:sz w:val="28"/>
                <w:szCs w:val="28"/>
              </w:rPr>
            </w:pPr>
            <w:r w:rsidRPr="0095162F">
              <w:rPr>
                <w:sz w:val="28"/>
                <w:szCs w:val="28"/>
              </w:rPr>
              <w:t>- переглядає нормативно-правові акти та інші документи з питань, що належать до його компетенції, з метою приведення їх у відповідність із законодавством.</w:t>
            </w:r>
          </w:p>
          <w:p w14:paraId="14494A93" w14:textId="77777777" w:rsidR="008416E3" w:rsidRPr="0095162F" w:rsidRDefault="008416E3" w:rsidP="0095162F">
            <w:pPr>
              <w:spacing w:before="60"/>
              <w:ind w:firstLine="403"/>
              <w:jc w:val="both"/>
              <w:rPr>
                <w:sz w:val="28"/>
                <w:szCs w:val="28"/>
              </w:rPr>
            </w:pPr>
            <w:r w:rsidRPr="0095162F">
              <w:rPr>
                <w:sz w:val="28"/>
                <w:szCs w:val="28"/>
              </w:rPr>
              <w:t>За результатами інформує начальника Управління про необхідність вжиття заходів для внесення змін до нормативно-правових актів та інших документів, визнання їх такими, що втратили чинність, або скасування.</w:t>
            </w:r>
          </w:p>
          <w:p w14:paraId="5ABEB29B" w14:textId="72155551" w:rsidR="008416E3" w:rsidRPr="0095162F" w:rsidRDefault="008416E3" w:rsidP="0095162F">
            <w:pPr>
              <w:spacing w:before="60"/>
              <w:ind w:firstLine="403"/>
              <w:jc w:val="both"/>
              <w:rPr>
                <w:sz w:val="28"/>
                <w:szCs w:val="28"/>
              </w:rPr>
            </w:pPr>
            <w:r w:rsidRPr="0095162F">
              <w:rPr>
                <w:sz w:val="28"/>
                <w:szCs w:val="28"/>
              </w:rPr>
              <w:t>Організовує роботу, пов’язану з укладенням договорів (контрактів), бере участь у їх підготовці та здійсненні заходів, спрямованих на виконання договірних зобов’язань, забезпеченні захисту майнових прав і законних інтересів Мінветеранів, а також погоджує (візує) проекти договорів за наявності погодження (візи) керівників заінтересованих структурних підрозділів.</w:t>
            </w:r>
          </w:p>
          <w:p w14:paraId="60D6CFE7" w14:textId="1B820CD5" w:rsidR="008416E3" w:rsidRPr="0095162F" w:rsidRDefault="008416E3" w:rsidP="0095162F">
            <w:pPr>
              <w:spacing w:before="60"/>
              <w:ind w:firstLine="403"/>
              <w:jc w:val="both"/>
              <w:rPr>
                <w:sz w:val="28"/>
                <w:szCs w:val="28"/>
              </w:rPr>
            </w:pPr>
            <w:r w:rsidRPr="0095162F">
              <w:rPr>
                <w:sz w:val="28"/>
                <w:szCs w:val="28"/>
              </w:rPr>
              <w:t>Організовує претензійну та позовну роботу, здійснює контроль за її проведенням;</w:t>
            </w:r>
          </w:p>
          <w:p w14:paraId="2BF2CAD4" w14:textId="7667183A" w:rsidR="008416E3" w:rsidRPr="0095162F" w:rsidRDefault="008416E3" w:rsidP="0095162F">
            <w:pPr>
              <w:spacing w:before="60"/>
              <w:ind w:firstLine="403"/>
              <w:jc w:val="both"/>
              <w:rPr>
                <w:sz w:val="28"/>
                <w:szCs w:val="28"/>
              </w:rPr>
            </w:pPr>
            <w:r w:rsidRPr="0095162F">
              <w:rPr>
                <w:sz w:val="28"/>
                <w:szCs w:val="28"/>
              </w:rPr>
              <w:t>Проводить разом із заінтересованими структурними підрозділами аналіз результатів господарської діяльності Мінветеранів, вивчає умови і причини виникнення непродуктивних витрат, порушення договірних зобов’язань, а також стан дебіторської та кредиторської заборгованості.</w:t>
            </w:r>
          </w:p>
          <w:p w14:paraId="73D82CBD" w14:textId="77777777" w:rsidR="0095162F" w:rsidRPr="0095162F" w:rsidRDefault="008416E3" w:rsidP="0095162F">
            <w:pPr>
              <w:spacing w:before="60"/>
              <w:ind w:firstLine="403"/>
              <w:jc w:val="both"/>
              <w:rPr>
                <w:sz w:val="28"/>
                <w:szCs w:val="28"/>
              </w:rPr>
            </w:pPr>
            <w:r w:rsidRPr="0095162F">
              <w:rPr>
                <w:sz w:val="28"/>
                <w:szCs w:val="28"/>
              </w:rPr>
              <w:t xml:space="preserve">Аналізує матеріали, що надійшли від правоохоронних і контролюючих органів, результати позовної роботи, а також отримані за результатами перевірок, ревізій, інвентаризацій </w:t>
            </w:r>
            <w:r w:rsidRPr="0095162F">
              <w:rPr>
                <w:sz w:val="28"/>
                <w:szCs w:val="28"/>
              </w:rPr>
              <w:lastRenderedPageBreak/>
              <w:t>дані статистичної звітності, що характеризують стан дотримання законності органами виконавчої влади, готує правові висновки за фактами виявлених правопорушень та бере участь в організації роботи з відшкодування збитків.</w:t>
            </w:r>
          </w:p>
          <w:p w14:paraId="7B7A0AF6" w14:textId="0827A456" w:rsidR="00830D68" w:rsidRPr="0095162F" w:rsidRDefault="00830D68" w:rsidP="0095162F">
            <w:pPr>
              <w:spacing w:before="60"/>
              <w:ind w:firstLine="403"/>
              <w:jc w:val="both"/>
              <w:rPr>
                <w:sz w:val="28"/>
                <w:szCs w:val="28"/>
              </w:rPr>
            </w:pPr>
            <w:r w:rsidRPr="0095162F">
              <w:rPr>
                <w:sz w:val="28"/>
                <w:szCs w:val="28"/>
              </w:rPr>
              <w:t>Організовує ведення в електронному вигляді журнали обліку:</w:t>
            </w:r>
          </w:p>
          <w:p w14:paraId="14038172" w14:textId="77777777" w:rsidR="00830D68" w:rsidRPr="0095162F" w:rsidRDefault="00830D68" w:rsidP="0095162F">
            <w:pPr>
              <w:ind w:firstLine="403"/>
              <w:jc w:val="both"/>
              <w:rPr>
                <w:sz w:val="28"/>
                <w:szCs w:val="28"/>
              </w:rPr>
            </w:pPr>
            <w:r w:rsidRPr="0095162F">
              <w:rPr>
                <w:sz w:val="28"/>
                <w:szCs w:val="28"/>
              </w:rPr>
              <w:t>претензій, пред’явлених Мінветеранів;</w:t>
            </w:r>
          </w:p>
          <w:p w14:paraId="6589BE04" w14:textId="77777777" w:rsidR="00830D68" w:rsidRPr="0095162F" w:rsidRDefault="00830D68" w:rsidP="0095162F">
            <w:pPr>
              <w:ind w:firstLine="403"/>
              <w:jc w:val="both"/>
              <w:rPr>
                <w:sz w:val="28"/>
                <w:szCs w:val="28"/>
              </w:rPr>
            </w:pPr>
            <w:r w:rsidRPr="0095162F">
              <w:rPr>
                <w:sz w:val="28"/>
                <w:szCs w:val="28"/>
              </w:rPr>
              <w:t>претензій, пред’явлених до Мінветеранів;</w:t>
            </w:r>
          </w:p>
          <w:p w14:paraId="704B83DB" w14:textId="77777777" w:rsidR="00830D68" w:rsidRPr="0095162F" w:rsidRDefault="00830D68" w:rsidP="0095162F">
            <w:pPr>
              <w:ind w:firstLine="403"/>
              <w:jc w:val="both"/>
              <w:rPr>
                <w:sz w:val="28"/>
                <w:szCs w:val="28"/>
              </w:rPr>
            </w:pPr>
            <w:r w:rsidRPr="0095162F">
              <w:rPr>
                <w:sz w:val="28"/>
                <w:szCs w:val="28"/>
              </w:rPr>
              <w:t>позовних заяв;</w:t>
            </w:r>
          </w:p>
          <w:p w14:paraId="1C0E51AF" w14:textId="77777777" w:rsidR="00830D68" w:rsidRPr="0095162F" w:rsidRDefault="00830D68" w:rsidP="0095162F">
            <w:pPr>
              <w:ind w:firstLine="403"/>
              <w:jc w:val="both"/>
              <w:rPr>
                <w:sz w:val="28"/>
                <w:szCs w:val="28"/>
              </w:rPr>
            </w:pPr>
            <w:r w:rsidRPr="0095162F">
              <w:rPr>
                <w:sz w:val="28"/>
                <w:szCs w:val="28"/>
              </w:rPr>
              <w:t>довіреностей (наказів) на представлення інтересів Мінветеранів.</w:t>
            </w:r>
          </w:p>
          <w:p w14:paraId="6C607A6B" w14:textId="297D268A" w:rsidR="00830D68" w:rsidRPr="0095162F" w:rsidRDefault="00830D68" w:rsidP="0095162F">
            <w:pPr>
              <w:ind w:firstLine="403"/>
              <w:jc w:val="both"/>
              <w:rPr>
                <w:sz w:val="28"/>
                <w:szCs w:val="28"/>
              </w:rPr>
            </w:pPr>
            <w:r w:rsidRPr="0095162F">
              <w:rPr>
                <w:sz w:val="28"/>
                <w:szCs w:val="28"/>
              </w:rPr>
              <w:t>Організовує збір інформації про висновки Верховного Суду щодо застосування норм права, які Мінветеранів застосовує у своїй діяльності.</w:t>
            </w:r>
          </w:p>
          <w:p w14:paraId="4C453E86" w14:textId="720DCFC0" w:rsidR="00830D68" w:rsidRPr="0095162F" w:rsidRDefault="00830D68" w:rsidP="0095162F">
            <w:pPr>
              <w:ind w:firstLine="403"/>
              <w:jc w:val="both"/>
              <w:rPr>
                <w:sz w:val="28"/>
                <w:szCs w:val="28"/>
              </w:rPr>
            </w:pPr>
            <w:r w:rsidRPr="0095162F">
              <w:rPr>
                <w:sz w:val="28"/>
                <w:szCs w:val="28"/>
              </w:rPr>
              <w:t>Організовує забезпечення в установленому порядку представлення інтересів Мінветеранів в судах та інших органах.</w:t>
            </w:r>
          </w:p>
          <w:p w14:paraId="177C8B00" w14:textId="30E0C145" w:rsidR="00830D68" w:rsidRPr="0095162F" w:rsidRDefault="00830D68" w:rsidP="0095162F">
            <w:pPr>
              <w:tabs>
                <w:tab w:val="left" w:pos="294"/>
              </w:tabs>
              <w:ind w:firstLine="403"/>
              <w:jc w:val="both"/>
              <w:rPr>
                <w:sz w:val="28"/>
                <w:szCs w:val="28"/>
              </w:rPr>
            </w:pPr>
            <w:r w:rsidRPr="0095162F">
              <w:rPr>
                <w:sz w:val="28"/>
                <w:szCs w:val="28"/>
              </w:rPr>
              <w:t>Організовує і проводить роботу, пов’язану з підвищенням кваліфікації працівників Відділу, роз’яснює застосування законодавства, надає правові консультації з питань, що належать до компетенції Відділу, а також за дорученням начальника Управління, Міністра чи державного секретаря Мінветеранів розглядає звернення громадян, звернення та запити народних депутатів України.</w:t>
            </w:r>
          </w:p>
          <w:p w14:paraId="7AC1D729" w14:textId="670D0DFF" w:rsidR="004D64EA" w:rsidRPr="0095162F" w:rsidRDefault="00830D68" w:rsidP="0095162F">
            <w:pPr>
              <w:tabs>
                <w:tab w:val="left" w:pos="0"/>
                <w:tab w:val="left" w:pos="269"/>
                <w:tab w:val="left" w:pos="411"/>
              </w:tabs>
              <w:ind w:firstLine="403"/>
              <w:jc w:val="both"/>
              <w:rPr>
                <w:color w:val="000000"/>
                <w:sz w:val="28"/>
                <w:szCs w:val="28"/>
              </w:rPr>
            </w:pPr>
            <w:r w:rsidRPr="0095162F">
              <w:rPr>
                <w:sz w:val="28"/>
                <w:szCs w:val="28"/>
              </w:rPr>
              <w:t>Здійснює заходи, спрямовані на підвищення рівня правових знань працівників Мінветеранів.</w:t>
            </w:r>
          </w:p>
        </w:tc>
      </w:tr>
      <w:tr w:rsidR="0003337E" w:rsidRPr="005129E7" w14:paraId="5DF5C48F" w14:textId="77777777" w:rsidTr="007550FF">
        <w:trPr>
          <w:gridAfter w:val="1"/>
          <w:wAfter w:w="16" w:type="dxa"/>
          <w:trHeight w:val="20"/>
        </w:trPr>
        <w:tc>
          <w:tcPr>
            <w:tcW w:w="2835" w:type="dxa"/>
            <w:gridSpan w:val="2"/>
            <w:vAlign w:val="center"/>
          </w:tcPr>
          <w:p w14:paraId="2D6A681C" w14:textId="77777777" w:rsidR="0003337E" w:rsidRPr="005129E7" w:rsidRDefault="0003337E" w:rsidP="007778D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5129E7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7347" w:type="dxa"/>
            <w:shd w:val="clear" w:color="auto" w:fill="FFFFFF"/>
            <w:vAlign w:val="center"/>
          </w:tcPr>
          <w:p w14:paraId="6628C121" w14:textId="5F141048" w:rsidR="0003337E" w:rsidRPr="005129E7" w:rsidRDefault="0003337E" w:rsidP="00B576EB">
            <w:pPr>
              <w:pStyle w:val="rvps14"/>
              <w:spacing w:before="0" w:beforeAutospacing="0" w:after="0" w:afterAutospacing="0"/>
              <w:ind w:right="123"/>
              <w:jc w:val="both"/>
              <w:rPr>
                <w:sz w:val="28"/>
                <w:szCs w:val="28"/>
              </w:rPr>
            </w:pPr>
            <w:r w:rsidRPr="00435CF6">
              <w:rPr>
                <w:sz w:val="28"/>
                <w:szCs w:val="28"/>
              </w:rPr>
              <w:t>посадовий окла</w:t>
            </w:r>
            <w:r w:rsidRPr="00435CF6">
              <w:rPr>
                <w:sz w:val="28"/>
                <w:szCs w:val="28"/>
                <w:shd w:val="clear" w:color="auto" w:fill="FFFFFF"/>
              </w:rPr>
              <w:t xml:space="preserve">д – </w:t>
            </w:r>
            <w:r w:rsidR="009E1FB2">
              <w:rPr>
                <w:sz w:val="28"/>
                <w:szCs w:val="28"/>
                <w:shd w:val="clear" w:color="auto" w:fill="FFFFFF"/>
              </w:rPr>
              <w:t>1</w:t>
            </w:r>
            <w:r w:rsidR="0095162F">
              <w:rPr>
                <w:sz w:val="28"/>
                <w:szCs w:val="28"/>
                <w:shd w:val="clear" w:color="auto" w:fill="FFFFFF"/>
              </w:rPr>
              <w:t>37</w:t>
            </w:r>
            <w:r w:rsidR="009E1FB2">
              <w:rPr>
                <w:sz w:val="28"/>
                <w:szCs w:val="28"/>
                <w:shd w:val="clear" w:color="auto" w:fill="FFFFFF"/>
              </w:rPr>
              <w:t>00</w:t>
            </w:r>
            <w:r w:rsidRPr="00435CF6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9E570F" w:rsidRPr="00435CF6">
              <w:rPr>
                <w:sz w:val="28"/>
                <w:szCs w:val="28"/>
              </w:rPr>
              <w:t>грн</w:t>
            </w:r>
            <w:r w:rsidRPr="00435CF6">
              <w:rPr>
                <w:sz w:val="28"/>
                <w:szCs w:val="28"/>
              </w:rPr>
              <w:t>;</w:t>
            </w:r>
          </w:p>
          <w:p w14:paraId="4485E95A" w14:textId="77777777" w:rsidR="0003337E" w:rsidRDefault="00BA7A7C" w:rsidP="00ED642A">
            <w:pPr>
              <w:pStyle w:val="rvps14"/>
              <w:spacing w:before="0" w:beforeAutospacing="0" w:after="0" w:afterAutospacing="0"/>
              <w:ind w:right="1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надбавки, доплати та премії </w:t>
            </w:r>
            <w:r w:rsidR="00ED642A">
              <w:rPr>
                <w:sz w:val="28"/>
                <w:szCs w:val="28"/>
              </w:rPr>
              <w:t>та компенсації відповідно до статті 52 Закону України “Про державну службу”</w:t>
            </w:r>
          </w:p>
          <w:p w14:paraId="6055FDC8" w14:textId="77777777" w:rsidR="00ED642A" w:rsidRPr="005129E7" w:rsidRDefault="00ED642A" w:rsidP="00ED642A">
            <w:pPr>
              <w:pStyle w:val="rvps14"/>
              <w:spacing w:before="0" w:beforeAutospacing="0" w:after="0" w:afterAutospacing="0"/>
              <w:ind w:right="1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“Питання оплати праці працівників державних органів” (із змінами)</w:t>
            </w:r>
          </w:p>
        </w:tc>
      </w:tr>
      <w:tr w:rsidR="0003337E" w:rsidRPr="005129E7" w14:paraId="3334059E" w14:textId="77777777" w:rsidTr="007550FF">
        <w:trPr>
          <w:gridAfter w:val="1"/>
          <w:wAfter w:w="16" w:type="dxa"/>
          <w:trHeight w:val="55"/>
        </w:trPr>
        <w:tc>
          <w:tcPr>
            <w:tcW w:w="2835" w:type="dxa"/>
            <w:gridSpan w:val="2"/>
            <w:vAlign w:val="center"/>
          </w:tcPr>
          <w:p w14:paraId="38829929" w14:textId="77777777" w:rsidR="0003337E" w:rsidRPr="005129E7" w:rsidRDefault="0003337E" w:rsidP="007778D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5129E7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347" w:type="dxa"/>
            <w:vAlign w:val="center"/>
          </w:tcPr>
          <w:p w14:paraId="053A935D" w14:textId="39A6E028" w:rsidR="0003337E" w:rsidRPr="005129E7" w:rsidRDefault="0022034F" w:rsidP="00B576EB">
            <w:pPr>
              <w:pStyle w:val="rvps14"/>
              <w:spacing w:before="0" w:beforeAutospacing="0" w:after="0" w:afterAutospacing="0"/>
              <w:ind w:left="39" w:right="123"/>
              <w:rPr>
                <w:sz w:val="28"/>
                <w:szCs w:val="28"/>
              </w:rPr>
            </w:pPr>
            <w:r w:rsidRPr="007E5CAB">
              <w:rPr>
                <w:sz w:val="28"/>
                <w:szCs w:val="28"/>
                <w:shd w:val="clear" w:color="auto" w:fill="FFFFFF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03337E" w:rsidRPr="005129E7" w14:paraId="573147C9" w14:textId="77777777" w:rsidTr="007550FF">
        <w:trPr>
          <w:gridAfter w:val="1"/>
          <w:wAfter w:w="16" w:type="dxa"/>
          <w:trHeight w:val="20"/>
        </w:trPr>
        <w:tc>
          <w:tcPr>
            <w:tcW w:w="2835" w:type="dxa"/>
            <w:gridSpan w:val="2"/>
            <w:vAlign w:val="center"/>
          </w:tcPr>
          <w:p w14:paraId="6DC84607" w14:textId="77777777" w:rsidR="0003337E" w:rsidRPr="005129E7" w:rsidRDefault="0003337E" w:rsidP="002D3259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5129E7">
              <w:rPr>
                <w:sz w:val="28"/>
                <w:szCs w:val="28"/>
              </w:rPr>
              <w:t xml:space="preserve">Перелік </w:t>
            </w:r>
            <w:r w:rsidR="002D3259">
              <w:rPr>
                <w:sz w:val="28"/>
                <w:szCs w:val="28"/>
              </w:rPr>
              <w:t>інформації</w:t>
            </w:r>
            <w:r w:rsidRPr="005129E7">
              <w:rPr>
                <w:sz w:val="28"/>
                <w:szCs w:val="28"/>
              </w:rPr>
              <w:t>, необхідн</w:t>
            </w:r>
            <w:r w:rsidR="002D3259">
              <w:rPr>
                <w:sz w:val="28"/>
                <w:szCs w:val="28"/>
              </w:rPr>
              <w:t>ої</w:t>
            </w:r>
            <w:r w:rsidRPr="005129E7">
              <w:rPr>
                <w:sz w:val="28"/>
                <w:szCs w:val="28"/>
              </w:rPr>
              <w:t xml:space="preserve"> для участі в конкурсі, та строк їх подання</w:t>
            </w:r>
          </w:p>
        </w:tc>
        <w:tc>
          <w:tcPr>
            <w:tcW w:w="7347" w:type="dxa"/>
            <w:vAlign w:val="center"/>
          </w:tcPr>
          <w:p w14:paraId="37336D42" w14:textId="77777777" w:rsidR="00061316" w:rsidRPr="00B36253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B36253">
              <w:rPr>
                <w:sz w:val="28"/>
                <w:szCs w:val="28"/>
              </w:rPr>
              <w:t>1. Заява про участь у конкурсі із зазначенням основних мотивів для зайняття посади державної служби,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</w:t>
            </w:r>
            <w:r w:rsidR="0035172D" w:rsidRPr="00B36253">
              <w:rPr>
                <w:sz w:val="28"/>
                <w:szCs w:val="28"/>
              </w:rPr>
              <w:t xml:space="preserve"> (далі – Порядок)</w:t>
            </w:r>
            <w:r w:rsidRPr="00B36253">
              <w:rPr>
                <w:sz w:val="28"/>
                <w:szCs w:val="28"/>
              </w:rPr>
              <w:t>.</w:t>
            </w:r>
          </w:p>
          <w:p w14:paraId="4AF35A69" w14:textId="77777777" w:rsidR="00061316" w:rsidRPr="00B36253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B36253">
              <w:rPr>
                <w:sz w:val="28"/>
                <w:szCs w:val="28"/>
              </w:rPr>
              <w:lastRenderedPageBreak/>
              <w:t>2. Резюме за формою, згідно з додатком 2¹ до Порядку, в якому обов’язково зазначається така інформація:</w:t>
            </w:r>
          </w:p>
          <w:p w14:paraId="74E05B63" w14:textId="77777777" w:rsidR="00061316" w:rsidRPr="00B36253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B36253">
              <w:rPr>
                <w:sz w:val="28"/>
                <w:szCs w:val="28"/>
              </w:rPr>
              <w:t>прізвище, ім’я, по батькові кандидата;</w:t>
            </w:r>
          </w:p>
          <w:p w14:paraId="5E1EDEB9" w14:textId="77777777" w:rsidR="00061316" w:rsidRPr="00B36253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B36253">
              <w:rPr>
                <w:sz w:val="28"/>
                <w:szCs w:val="28"/>
              </w:rPr>
              <w:t>реквізити документа, що посвідчує особу та підтверджує громадянство України;</w:t>
            </w:r>
          </w:p>
          <w:p w14:paraId="61533F7D" w14:textId="77777777" w:rsidR="00061316" w:rsidRPr="00B36253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B36253">
              <w:rPr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14:paraId="51B787E9" w14:textId="77777777" w:rsidR="00061316" w:rsidRPr="00B36253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B36253">
              <w:rPr>
                <w:sz w:val="28"/>
                <w:szCs w:val="28"/>
              </w:rPr>
              <w:t>підтвердження рівня вільного володіння державною мовою;</w:t>
            </w:r>
          </w:p>
          <w:p w14:paraId="08E5C5E5" w14:textId="77777777" w:rsidR="00061316" w:rsidRPr="00B36253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B36253"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</w:t>
            </w:r>
            <w:r w:rsidR="0035172D" w:rsidRPr="00B36253">
              <w:rPr>
                <w:sz w:val="28"/>
                <w:szCs w:val="28"/>
              </w:rPr>
              <w:t xml:space="preserve"> у відповідній сфері, визначеній в умовах конкурсу</w:t>
            </w:r>
            <w:r w:rsidR="001D7E38" w:rsidRPr="00B36253">
              <w:rPr>
                <w:sz w:val="28"/>
                <w:szCs w:val="28"/>
              </w:rPr>
              <w:t>, та на керівних посадах (за наявності відповідних вимог).</w:t>
            </w:r>
          </w:p>
          <w:p w14:paraId="71E5AA45" w14:textId="77777777" w:rsidR="00061316" w:rsidRPr="00B36253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B36253">
              <w:rPr>
                <w:sz w:val="28"/>
                <w:szCs w:val="28"/>
              </w:rPr>
              <w:t xml:space="preserve">3. Заява, в якій особа повідомляє про те,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 </w:t>
            </w:r>
          </w:p>
          <w:p w14:paraId="12C20F3B" w14:textId="77777777" w:rsidR="001D7E38" w:rsidRPr="00B36253" w:rsidRDefault="001D7E38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B36253">
              <w:rPr>
                <w:sz w:val="28"/>
                <w:szCs w:val="28"/>
              </w:rPr>
              <w:t>Подача додатків до заяви не є обов’язковою.</w:t>
            </w:r>
          </w:p>
          <w:p w14:paraId="39CF0F25" w14:textId="77777777" w:rsidR="00061316" w:rsidRPr="00B36253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42" w:right="123"/>
              <w:jc w:val="both"/>
              <w:rPr>
                <w:sz w:val="16"/>
                <w:szCs w:val="16"/>
              </w:rPr>
            </w:pPr>
          </w:p>
          <w:p w14:paraId="5784C792" w14:textId="77777777" w:rsidR="00061316" w:rsidRPr="00B36253" w:rsidRDefault="00061316" w:rsidP="00061316">
            <w:pPr>
              <w:pStyle w:val="rvps2"/>
              <w:shd w:val="clear" w:color="auto" w:fill="FFFFFF"/>
              <w:spacing w:before="0" w:beforeAutospacing="0" w:after="0" w:afterAutospacing="0"/>
              <w:ind w:right="123"/>
              <w:jc w:val="both"/>
              <w:textAlignment w:val="baseline"/>
              <w:rPr>
                <w:sz w:val="16"/>
                <w:szCs w:val="16"/>
              </w:rPr>
            </w:pPr>
          </w:p>
          <w:p w14:paraId="1BE910AC" w14:textId="42C3FCD3" w:rsidR="0003337E" w:rsidRPr="00B36253" w:rsidRDefault="00061316" w:rsidP="00061316">
            <w:pPr>
              <w:pStyle w:val="rvps2"/>
              <w:spacing w:before="0" w:beforeAutospacing="0" w:after="0" w:afterAutospacing="0"/>
              <w:ind w:left="39" w:right="123"/>
              <w:jc w:val="both"/>
              <w:rPr>
                <w:sz w:val="28"/>
                <w:szCs w:val="28"/>
              </w:rPr>
            </w:pPr>
            <w:r w:rsidRPr="00B36253">
              <w:rPr>
                <w:bCs/>
                <w:sz w:val="28"/>
                <w:szCs w:val="28"/>
              </w:rPr>
              <w:t>Інформація, необхідна для участі в конкурсі приймається до 1</w:t>
            </w:r>
            <w:r w:rsidR="0082197D" w:rsidRPr="00B36253">
              <w:rPr>
                <w:bCs/>
                <w:sz w:val="28"/>
                <w:szCs w:val="28"/>
              </w:rPr>
              <w:t>7</w:t>
            </w:r>
            <w:r w:rsidRPr="00B36253">
              <w:rPr>
                <w:bCs/>
                <w:sz w:val="28"/>
                <w:szCs w:val="28"/>
              </w:rPr>
              <w:t xml:space="preserve"> год. </w:t>
            </w:r>
            <w:r w:rsidR="0082197D" w:rsidRPr="00B36253">
              <w:rPr>
                <w:bCs/>
                <w:sz w:val="28"/>
                <w:szCs w:val="28"/>
              </w:rPr>
              <w:t>00</w:t>
            </w:r>
            <w:r w:rsidRPr="00B36253">
              <w:rPr>
                <w:bCs/>
                <w:sz w:val="28"/>
                <w:szCs w:val="28"/>
              </w:rPr>
              <w:t xml:space="preserve"> хв. </w:t>
            </w:r>
            <w:r w:rsidR="0082197D" w:rsidRPr="00B36253">
              <w:rPr>
                <w:bCs/>
                <w:sz w:val="28"/>
                <w:szCs w:val="28"/>
              </w:rPr>
              <w:t>1</w:t>
            </w:r>
            <w:r w:rsidR="00B36253" w:rsidRPr="00B36253">
              <w:rPr>
                <w:bCs/>
                <w:sz w:val="28"/>
                <w:szCs w:val="28"/>
              </w:rPr>
              <w:t>3 липня</w:t>
            </w:r>
            <w:r w:rsidRPr="00B36253">
              <w:rPr>
                <w:bCs/>
                <w:sz w:val="28"/>
                <w:szCs w:val="28"/>
              </w:rPr>
              <w:t xml:space="preserve"> 20</w:t>
            </w:r>
            <w:r w:rsidR="0022034F" w:rsidRPr="00B36253">
              <w:rPr>
                <w:bCs/>
                <w:sz w:val="28"/>
                <w:szCs w:val="28"/>
              </w:rPr>
              <w:t>21</w:t>
            </w:r>
            <w:r w:rsidRPr="00B36253">
              <w:rPr>
                <w:bCs/>
                <w:sz w:val="28"/>
                <w:szCs w:val="28"/>
              </w:rPr>
              <w:t xml:space="preserve"> року</w:t>
            </w:r>
            <w:r w:rsidRPr="00B36253">
              <w:rPr>
                <w:sz w:val="28"/>
                <w:szCs w:val="28"/>
              </w:rPr>
              <w:t>.</w:t>
            </w:r>
          </w:p>
        </w:tc>
      </w:tr>
      <w:tr w:rsidR="00543B79" w:rsidRPr="005129E7" w14:paraId="2A08C787" w14:textId="77777777" w:rsidTr="007550FF">
        <w:trPr>
          <w:gridAfter w:val="1"/>
          <w:wAfter w:w="16" w:type="dxa"/>
          <w:trHeight w:val="270"/>
        </w:trPr>
        <w:tc>
          <w:tcPr>
            <w:tcW w:w="2835" w:type="dxa"/>
            <w:gridSpan w:val="2"/>
            <w:vAlign w:val="center"/>
          </w:tcPr>
          <w:p w14:paraId="189BD7CB" w14:textId="77777777" w:rsidR="00543B79" w:rsidRPr="00F65916" w:rsidRDefault="00543B79" w:rsidP="007778D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Додаткові (необов’язкові документи)</w:t>
            </w:r>
          </w:p>
        </w:tc>
        <w:tc>
          <w:tcPr>
            <w:tcW w:w="7347" w:type="dxa"/>
            <w:vAlign w:val="center"/>
          </w:tcPr>
          <w:p w14:paraId="2DB23E32" w14:textId="77777777" w:rsidR="00543B79" w:rsidRPr="00B36253" w:rsidRDefault="00543B79" w:rsidP="001E5FC7">
            <w:pPr>
              <w:pStyle w:val="rvps7"/>
              <w:spacing w:before="0" w:beforeAutospacing="0" w:after="0" w:afterAutospacing="0"/>
              <w:ind w:right="123"/>
              <w:jc w:val="both"/>
              <w:rPr>
                <w:sz w:val="28"/>
                <w:szCs w:val="28"/>
              </w:rPr>
            </w:pPr>
            <w:r w:rsidRPr="00B36253">
              <w:rPr>
                <w:sz w:val="28"/>
                <w:szCs w:val="28"/>
                <w:shd w:val="clear" w:color="auto" w:fill="FFFFFF"/>
              </w:rPr>
              <w:t xml:space="preserve">Заява щодо забезпечення розумним пристосуванням за формою згідно з додатком 3 до </w:t>
            </w:r>
            <w:r w:rsidRPr="00B36253">
              <w:rPr>
                <w:sz w:val="28"/>
                <w:szCs w:val="28"/>
              </w:rPr>
              <w:t>Порядку.</w:t>
            </w:r>
          </w:p>
        </w:tc>
      </w:tr>
      <w:tr w:rsidR="007550FF" w:rsidRPr="005129E7" w14:paraId="7E27D73B" w14:textId="77777777" w:rsidTr="007550FF">
        <w:trPr>
          <w:gridAfter w:val="1"/>
          <w:wAfter w:w="16" w:type="dxa"/>
          <w:trHeight w:val="2809"/>
        </w:trPr>
        <w:tc>
          <w:tcPr>
            <w:tcW w:w="2835" w:type="dxa"/>
            <w:gridSpan w:val="2"/>
          </w:tcPr>
          <w:p w14:paraId="748DA238" w14:textId="34A0DCA0" w:rsidR="007550FF" w:rsidRDefault="007550FF" w:rsidP="007550FF">
            <w:pPr>
              <w:pStyle w:val="rvps14"/>
              <w:spacing w:before="0" w:beforeAutospacing="0" w:after="0" w:afterAutospacing="0"/>
              <w:ind w:right="73"/>
              <w:rPr>
                <w:sz w:val="28"/>
                <w:szCs w:val="28"/>
                <w:shd w:val="clear" w:color="auto" w:fill="FFFFFF"/>
              </w:rPr>
            </w:pPr>
            <w:r w:rsidRPr="00EF63DA">
              <w:rPr>
                <w:sz w:val="28"/>
                <w:szCs w:val="28"/>
                <w:shd w:val="clear" w:color="auto" w:fill="FFFFFF"/>
              </w:rPr>
              <w:t xml:space="preserve">Дата і час початку проведення тестування кандидатів. Місце або спосіб проведення тестування. </w:t>
            </w:r>
          </w:p>
          <w:p w14:paraId="0C68B955" w14:textId="77777777" w:rsidR="007550FF" w:rsidRDefault="007550FF" w:rsidP="007550FF">
            <w:pPr>
              <w:pStyle w:val="rvps14"/>
              <w:spacing w:before="0" w:beforeAutospacing="0" w:after="0" w:afterAutospacing="0"/>
              <w:ind w:right="73"/>
              <w:rPr>
                <w:sz w:val="28"/>
                <w:szCs w:val="28"/>
                <w:shd w:val="clear" w:color="auto" w:fill="FFFFFF"/>
              </w:rPr>
            </w:pPr>
          </w:p>
          <w:p w14:paraId="463F76D7" w14:textId="789522E6" w:rsidR="007550FF" w:rsidRPr="00EF63DA" w:rsidRDefault="007550FF" w:rsidP="007550FF">
            <w:pPr>
              <w:pStyle w:val="rvps14"/>
              <w:spacing w:before="0" w:beforeAutospacing="0" w:after="0" w:afterAutospacing="0"/>
              <w:ind w:right="73"/>
              <w:rPr>
                <w:sz w:val="28"/>
                <w:szCs w:val="28"/>
              </w:rPr>
            </w:pPr>
            <w:r w:rsidRPr="00EF63DA">
              <w:rPr>
                <w:sz w:val="28"/>
                <w:szCs w:val="28"/>
                <w:shd w:val="clear" w:color="auto" w:fill="FFFFFF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14:paraId="367AB48B" w14:textId="3702BE58" w:rsidR="007550FF" w:rsidRPr="005129E7" w:rsidRDefault="007550FF" w:rsidP="007550FF">
            <w:pPr>
              <w:pStyle w:val="rvps14"/>
              <w:spacing w:before="0" w:after="0"/>
              <w:ind w:right="73"/>
              <w:rPr>
                <w:sz w:val="28"/>
                <w:szCs w:val="28"/>
              </w:rPr>
            </w:pPr>
            <w:r w:rsidRPr="00EF63DA">
              <w:rPr>
                <w:sz w:val="28"/>
                <w:szCs w:val="28"/>
                <w:shd w:val="clear" w:color="auto" w:fill="FFFFFF"/>
              </w:rPr>
              <w:t xml:space="preserve">Місце або спосіб проведення співбесіди з метою визначення суб’єктом призначення або керівником державної </w:t>
            </w:r>
            <w:r w:rsidRPr="00EF63DA">
              <w:rPr>
                <w:sz w:val="28"/>
                <w:szCs w:val="28"/>
                <w:shd w:val="clear" w:color="auto" w:fill="FFFFFF"/>
              </w:rPr>
              <w:lastRenderedPageBreak/>
              <w:t>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7347" w:type="dxa"/>
          </w:tcPr>
          <w:p w14:paraId="1C6CFE68" w14:textId="703BB7DB" w:rsidR="007550FF" w:rsidRPr="00B36253" w:rsidRDefault="007550FF" w:rsidP="001E5FC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  <w:r w:rsidRPr="00B36253">
              <w:rPr>
                <w:sz w:val="28"/>
                <w:szCs w:val="28"/>
              </w:rPr>
              <w:lastRenderedPageBreak/>
              <w:t>о 10:00 1</w:t>
            </w:r>
            <w:r w:rsidR="00B36253" w:rsidRPr="00B36253">
              <w:rPr>
                <w:sz w:val="28"/>
                <w:szCs w:val="28"/>
              </w:rPr>
              <w:t>6 липня 2021</w:t>
            </w:r>
            <w:r w:rsidRPr="00B36253">
              <w:rPr>
                <w:sz w:val="28"/>
                <w:szCs w:val="28"/>
              </w:rPr>
              <w:t xml:space="preserve"> року  </w:t>
            </w:r>
          </w:p>
          <w:p w14:paraId="1C68A151" w14:textId="4A5C1464" w:rsidR="007550FF" w:rsidRPr="00B36253" w:rsidRDefault="007550FF" w:rsidP="001E5FC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  <w:r w:rsidRPr="00B36253">
              <w:rPr>
                <w:sz w:val="28"/>
                <w:szCs w:val="28"/>
              </w:rPr>
              <w:t>(тестування на знання законодавства – дистанційно)</w:t>
            </w:r>
          </w:p>
          <w:p w14:paraId="7501697A" w14:textId="0B960CE8" w:rsidR="007550FF" w:rsidRPr="00B36253" w:rsidRDefault="007550FF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  <w:r w:rsidRPr="00B36253">
              <w:rPr>
                <w:sz w:val="28"/>
                <w:szCs w:val="28"/>
              </w:rPr>
              <w:t xml:space="preserve"> </w:t>
            </w:r>
          </w:p>
          <w:p w14:paraId="52387158" w14:textId="77777777" w:rsidR="007550FF" w:rsidRPr="00B36253" w:rsidRDefault="007550FF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50DF6805" w14:textId="6E3EDFCE" w:rsidR="007550FF" w:rsidRPr="00B36253" w:rsidRDefault="007550FF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  <w:r w:rsidRPr="00B36253">
              <w:rPr>
                <w:sz w:val="28"/>
                <w:szCs w:val="28"/>
              </w:rPr>
              <w:t xml:space="preserve"> </w:t>
            </w:r>
          </w:p>
          <w:p w14:paraId="1BFAE23B" w14:textId="3475E8F9" w:rsidR="007550FF" w:rsidRPr="00B36253" w:rsidRDefault="007550FF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2A777179" w14:textId="77777777" w:rsidR="007550FF" w:rsidRPr="00B36253" w:rsidRDefault="007550FF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7D9222E1" w14:textId="289ABB63" w:rsidR="007550FF" w:rsidRPr="00B36253" w:rsidRDefault="007550FF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  <w:lang w:val="ru-RU"/>
              </w:rPr>
            </w:pPr>
            <w:r w:rsidRPr="00B36253">
              <w:rPr>
                <w:sz w:val="28"/>
                <w:szCs w:val="28"/>
              </w:rPr>
              <w:t xml:space="preserve">Проведення співбесіди дистанційно. Платформа </w:t>
            </w:r>
            <w:r w:rsidRPr="00B36253">
              <w:rPr>
                <w:sz w:val="28"/>
                <w:szCs w:val="28"/>
                <w:lang w:val="en-US"/>
              </w:rPr>
              <w:t>ZOOM</w:t>
            </w:r>
          </w:p>
          <w:p w14:paraId="53137FB5" w14:textId="77777777" w:rsidR="007550FF" w:rsidRPr="00B36253" w:rsidRDefault="007550FF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  <w:lang w:val="ru-RU"/>
              </w:rPr>
            </w:pPr>
          </w:p>
          <w:p w14:paraId="4388F7F4" w14:textId="77777777" w:rsidR="007550FF" w:rsidRPr="00B36253" w:rsidRDefault="007550FF" w:rsidP="00AB68CB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42403400" w14:textId="26A9F212" w:rsidR="007550FF" w:rsidRPr="00B36253" w:rsidRDefault="007550FF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60B860CC" w14:textId="1C665E29" w:rsidR="007550FF" w:rsidRPr="00B36253" w:rsidRDefault="007550FF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1E36FB86" w14:textId="434900B4" w:rsidR="007550FF" w:rsidRPr="00B36253" w:rsidRDefault="007550FF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62ACD9BF" w14:textId="1C2A64DB" w:rsidR="007550FF" w:rsidRPr="00B36253" w:rsidRDefault="007550FF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216BF1B0" w14:textId="77777777" w:rsidR="007550FF" w:rsidRPr="00B36253" w:rsidRDefault="007550FF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25A676CA" w14:textId="0B84008B" w:rsidR="007550FF" w:rsidRPr="00B36253" w:rsidRDefault="007550FF" w:rsidP="003D7B24">
            <w:pPr>
              <w:rPr>
                <w:sz w:val="28"/>
                <w:szCs w:val="28"/>
              </w:rPr>
            </w:pPr>
            <w:r w:rsidRPr="00B36253">
              <w:rPr>
                <w:sz w:val="28"/>
                <w:szCs w:val="28"/>
              </w:rPr>
              <w:t xml:space="preserve">Проведення співбесіди дистанційно. Платформа </w:t>
            </w:r>
            <w:r w:rsidRPr="00B36253">
              <w:rPr>
                <w:sz w:val="28"/>
                <w:szCs w:val="28"/>
                <w:lang w:val="en-US"/>
              </w:rPr>
              <w:t>ZOOM</w:t>
            </w:r>
          </w:p>
        </w:tc>
      </w:tr>
      <w:tr w:rsidR="009E570F" w:rsidRPr="005129E7" w14:paraId="3A9E5BDF" w14:textId="77777777" w:rsidTr="007550FF">
        <w:trPr>
          <w:gridAfter w:val="1"/>
          <w:wAfter w:w="16" w:type="dxa"/>
          <w:trHeight w:val="20"/>
        </w:trPr>
        <w:tc>
          <w:tcPr>
            <w:tcW w:w="2835" w:type="dxa"/>
            <w:gridSpan w:val="2"/>
            <w:vAlign w:val="center"/>
          </w:tcPr>
          <w:p w14:paraId="5978E6F2" w14:textId="77777777" w:rsidR="009E570F" w:rsidRPr="005129E7" w:rsidRDefault="009E570F" w:rsidP="007550FF">
            <w:pPr>
              <w:pStyle w:val="rvps14"/>
              <w:spacing w:before="0" w:beforeAutospacing="0" w:after="0" w:afterAutospacing="0"/>
              <w:ind w:right="73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347" w:type="dxa"/>
            <w:vAlign w:val="center"/>
          </w:tcPr>
          <w:p w14:paraId="31675309" w14:textId="77777777" w:rsidR="0022034F" w:rsidRPr="007550FF" w:rsidRDefault="0022034F" w:rsidP="0022034F">
            <w:pPr>
              <w:rPr>
                <w:sz w:val="28"/>
                <w:szCs w:val="28"/>
              </w:rPr>
            </w:pPr>
            <w:r w:rsidRPr="007550FF">
              <w:rPr>
                <w:sz w:val="28"/>
                <w:szCs w:val="28"/>
              </w:rPr>
              <w:t>Кравченко Галина Олександрівна</w:t>
            </w:r>
          </w:p>
          <w:p w14:paraId="63E9407B" w14:textId="4886A1A7" w:rsidR="0022034F" w:rsidRPr="007550FF" w:rsidRDefault="007550FF" w:rsidP="0022034F">
            <w:pPr>
              <w:rPr>
                <w:sz w:val="28"/>
                <w:szCs w:val="28"/>
              </w:rPr>
            </w:pPr>
            <w:r w:rsidRPr="007550FF">
              <w:rPr>
                <w:sz w:val="28"/>
                <w:szCs w:val="28"/>
              </w:rPr>
              <w:t>Горбенко Наталія Олександрівна</w:t>
            </w:r>
          </w:p>
          <w:p w14:paraId="065BA214" w14:textId="77777777" w:rsidR="0022034F" w:rsidRPr="007550FF" w:rsidRDefault="0022034F" w:rsidP="0022034F">
            <w:pPr>
              <w:rPr>
                <w:sz w:val="28"/>
                <w:szCs w:val="28"/>
              </w:rPr>
            </w:pPr>
            <w:r w:rsidRPr="007550FF">
              <w:rPr>
                <w:sz w:val="28"/>
                <w:szCs w:val="28"/>
              </w:rPr>
              <w:t>063-227-10-55</w:t>
            </w:r>
          </w:p>
          <w:p w14:paraId="04658241" w14:textId="77777777" w:rsidR="0022034F" w:rsidRPr="007550FF" w:rsidRDefault="0022034F" w:rsidP="0022034F">
            <w:pPr>
              <w:rPr>
                <w:sz w:val="28"/>
                <w:szCs w:val="28"/>
              </w:rPr>
            </w:pPr>
            <w:r w:rsidRPr="007550FF">
              <w:rPr>
                <w:sz w:val="28"/>
                <w:szCs w:val="28"/>
              </w:rPr>
              <w:t>063-227-12-15</w:t>
            </w:r>
          </w:p>
          <w:p w14:paraId="4542B8CD" w14:textId="77777777" w:rsidR="0022034F" w:rsidRPr="003643A7" w:rsidRDefault="0022034F" w:rsidP="0022034F">
            <w:pPr>
              <w:rPr>
                <w:sz w:val="28"/>
                <w:szCs w:val="28"/>
                <w:lang w:val="en-US"/>
              </w:rPr>
            </w:pPr>
            <w:r w:rsidRPr="007550FF">
              <w:rPr>
                <w:sz w:val="28"/>
                <w:szCs w:val="28"/>
              </w:rPr>
              <w:t xml:space="preserve">e-mail: </w:t>
            </w:r>
            <w:r w:rsidRPr="007550FF">
              <w:rPr>
                <w:sz w:val="28"/>
                <w:szCs w:val="28"/>
                <w:lang w:val="en-US"/>
              </w:rPr>
              <w:t>career@mva.gov.ua</w:t>
            </w:r>
          </w:p>
          <w:p w14:paraId="3CDB0D69" w14:textId="77777777" w:rsidR="009E570F" w:rsidRPr="0022034F" w:rsidRDefault="009E570F" w:rsidP="007778DC">
            <w:pPr>
              <w:pStyle w:val="a6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</w:p>
        </w:tc>
      </w:tr>
      <w:tr w:rsidR="009E570F" w:rsidRPr="00F65916" w14:paraId="2DC3C1EE" w14:textId="77777777" w:rsidTr="007550FF">
        <w:trPr>
          <w:trHeight w:val="20"/>
        </w:trPr>
        <w:tc>
          <w:tcPr>
            <w:tcW w:w="10198" w:type="dxa"/>
            <w:gridSpan w:val="4"/>
            <w:vAlign w:val="center"/>
          </w:tcPr>
          <w:p w14:paraId="683754F9" w14:textId="77777777" w:rsidR="009E570F" w:rsidRPr="00F65916" w:rsidRDefault="009E570F" w:rsidP="007778DC">
            <w:pPr>
              <w:pStyle w:val="rvps12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65916">
              <w:rPr>
                <w:b/>
                <w:sz w:val="28"/>
                <w:szCs w:val="28"/>
              </w:rPr>
              <w:t>Кваліфікаційні вимоги</w:t>
            </w:r>
          </w:p>
        </w:tc>
      </w:tr>
      <w:tr w:rsidR="009E570F" w:rsidRPr="00F65916" w14:paraId="1052996D" w14:textId="77777777" w:rsidTr="007550FF">
        <w:trPr>
          <w:trHeight w:val="20"/>
        </w:trPr>
        <w:tc>
          <w:tcPr>
            <w:tcW w:w="567" w:type="dxa"/>
            <w:vAlign w:val="center"/>
          </w:tcPr>
          <w:p w14:paraId="49F38966" w14:textId="77777777" w:rsidR="009E570F" w:rsidRPr="00F65916" w:rsidRDefault="009E570F" w:rsidP="007778DC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14:paraId="1EEAE1E7" w14:textId="77777777" w:rsidR="009E570F" w:rsidRPr="00F65916" w:rsidRDefault="009E570F" w:rsidP="007778DC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Освіта</w:t>
            </w:r>
          </w:p>
        </w:tc>
        <w:tc>
          <w:tcPr>
            <w:tcW w:w="7363" w:type="dxa"/>
            <w:gridSpan w:val="2"/>
            <w:vAlign w:val="center"/>
          </w:tcPr>
          <w:p w14:paraId="33E91836" w14:textId="29942F86" w:rsidR="009E570F" w:rsidRPr="00F65916" w:rsidRDefault="003D7B24" w:rsidP="006A663A">
            <w:pPr>
              <w:pStyle w:val="a6"/>
              <w:spacing w:before="0" w:beforeAutospacing="0" w:after="0" w:afterAutospacing="0"/>
              <w:ind w:right="13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Вища </w:t>
            </w:r>
            <w:r w:rsidRPr="00D22CDF">
              <w:rPr>
                <w:sz w:val="28"/>
                <w:szCs w:val="28"/>
                <w:lang w:val="uk-UA"/>
              </w:rPr>
              <w:t>освіт</w:t>
            </w:r>
            <w:r>
              <w:rPr>
                <w:sz w:val="28"/>
                <w:szCs w:val="28"/>
                <w:lang w:val="uk-UA"/>
              </w:rPr>
              <w:t>а за освітнім ступенем</w:t>
            </w:r>
            <w:r w:rsidRPr="00D22CDF">
              <w:rPr>
                <w:sz w:val="28"/>
                <w:szCs w:val="28"/>
                <w:lang w:val="uk-UA"/>
              </w:rPr>
              <w:t xml:space="preserve"> не нижче магістра.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9E570F" w:rsidRPr="00F65916" w14:paraId="0CAAB141" w14:textId="77777777" w:rsidTr="007550FF">
        <w:trPr>
          <w:trHeight w:val="20"/>
        </w:trPr>
        <w:tc>
          <w:tcPr>
            <w:tcW w:w="567" w:type="dxa"/>
            <w:vAlign w:val="center"/>
          </w:tcPr>
          <w:p w14:paraId="4BD49ADA" w14:textId="77777777" w:rsidR="009E570F" w:rsidRPr="00F65916" w:rsidRDefault="009E570F" w:rsidP="007778DC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14:paraId="36457623" w14:textId="77777777" w:rsidR="009E570F" w:rsidRPr="00F65916" w:rsidRDefault="009E570F" w:rsidP="007778DC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7363" w:type="dxa"/>
            <w:gridSpan w:val="2"/>
            <w:vAlign w:val="center"/>
          </w:tcPr>
          <w:p w14:paraId="21D1E77F" w14:textId="77777777" w:rsidR="009E570F" w:rsidRPr="00F65916" w:rsidRDefault="00CA37CF" w:rsidP="006A663A">
            <w:pPr>
              <w:pStyle w:val="rvps14"/>
              <w:spacing w:before="0" w:beforeAutospacing="0" w:after="0" w:afterAutospacing="0"/>
              <w:ind w:right="13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="009E570F" w:rsidRPr="00F65916">
              <w:rPr>
                <w:color w:val="000000"/>
                <w:sz w:val="28"/>
                <w:szCs w:val="28"/>
                <w:shd w:val="clear" w:color="auto" w:fill="FFFFFF"/>
              </w:rPr>
              <w:t xml:space="preserve">освід роботи на посадах державної служби категорій </w:t>
            </w:r>
            <w:r w:rsidR="006A663A">
              <w:rPr>
                <w:color w:val="000000"/>
                <w:sz w:val="28"/>
                <w:szCs w:val="28"/>
                <w:shd w:val="clear" w:color="auto" w:fill="FFFFFF"/>
              </w:rPr>
              <w:t>“</w:t>
            </w:r>
            <w:r w:rsidR="009E570F" w:rsidRPr="00F65916">
              <w:rPr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="006A663A">
              <w:rPr>
                <w:color w:val="000000"/>
                <w:sz w:val="28"/>
                <w:szCs w:val="28"/>
                <w:shd w:val="clear" w:color="auto" w:fill="FFFFFF"/>
              </w:rPr>
              <w:t>”</w:t>
            </w:r>
            <w:r w:rsidR="009E570F" w:rsidRPr="00F65916">
              <w:rPr>
                <w:color w:val="000000"/>
                <w:sz w:val="28"/>
                <w:szCs w:val="28"/>
                <w:shd w:val="clear" w:color="auto" w:fill="FFFFFF"/>
              </w:rPr>
              <w:t xml:space="preserve"> чи </w:t>
            </w:r>
            <w:r w:rsidR="006A663A">
              <w:rPr>
                <w:color w:val="000000"/>
                <w:sz w:val="28"/>
                <w:szCs w:val="28"/>
                <w:shd w:val="clear" w:color="auto" w:fill="FFFFFF"/>
              </w:rPr>
              <w:t>“</w:t>
            </w:r>
            <w:r w:rsidR="009E570F" w:rsidRPr="00F65916">
              <w:rPr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6A663A">
              <w:rPr>
                <w:color w:val="000000"/>
                <w:sz w:val="28"/>
                <w:szCs w:val="28"/>
                <w:shd w:val="clear" w:color="auto" w:fill="FFFFFF"/>
              </w:rPr>
              <w:t>”</w:t>
            </w:r>
            <w:r w:rsidR="009E570F" w:rsidRPr="00F65916">
              <w:rPr>
                <w:color w:val="000000"/>
                <w:sz w:val="28"/>
                <w:szCs w:val="28"/>
                <w:shd w:val="clear" w:color="auto" w:fill="FFFFFF"/>
              </w:rPr>
              <w:t xml:space="preserve"> або досвід служби в органах місцевого самоврядування, або досвід роботи на керівних посадах підприємств, установ та організацій незалежно від</w:t>
            </w:r>
            <w:r w:rsidR="009E570F">
              <w:rPr>
                <w:color w:val="000000"/>
                <w:sz w:val="28"/>
                <w:szCs w:val="28"/>
                <w:shd w:val="clear" w:color="auto" w:fill="FFFFFF"/>
              </w:rPr>
              <w:t xml:space="preserve"> форми власності не менше двох</w:t>
            </w:r>
            <w:r w:rsidR="009E570F" w:rsidRPr="00F65916">
              <w:rPr>
                <w:color w:val="000000"/>
                <w:sz w:val="28"/>
                <w:szCs w:val="28"/>
                <w:shd w:val="clear" w:color="auto" w:fill="FFFFFF"/>
              </w:rPr>
              <w:t xml:space="preserve"> рок</w:t>
            </w:r>
            <w:r w:rsidR="009E570F">
              <w:rPr>
                <w:color w:val="000000"/>
                <w:sz w:val="28"/>
                <w:szCs w:val="28"/>
                <w:shd w:val="clear" w:color="auto" w:fill="FFFFFF"/>
              </w:rPr>
              <w:t>ів</w:t>
            </w:r>
          </w:p>
        </w:tc>
      </w:tr>
      <w:tr w:rsidR="009E570F" w:rsidRPr="00F65916" w14:paraId="2806F646" w14:textId="77777777" w:rsidTr="007550FF">
        <w:trPr>
          <w:trHeight w:val="20"/>
        </w:trPr>
        <w:tc>
          <w:tcPr>
            <w:tcW w:w="567" w:type="dxa"/>
            <w:vAlign w:val="center"/>
          </w:tcPr>
          <w:p w14:paraId="0B5ED459" w14:textId="77777777" w:rsidR="009E570F" w:rsidRPr="00F65916" w:rsidRDefault="009E570F" w:rsidP="007778DC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14:paraId="5005039E" w14:textId="77777777" w:rsidR="009E570F" w:rsidRPr="00F65916" w:rsidRDefault="009E570F" w:rsidP="007778DC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7363" w:type="dxa"/>
            <w:gridSpan w:val="2"/>
            <w:vAlign w:val="center"/>
          </w:tcPr>
          <w:p w14:paraId="6B68A175" w14:textId="77777777" w:rsidR="009E570F" w:rsidRPr="00F65916" w:rsidRDefault="00CA37CF" w:rsidP="007778DC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Style w:val="rvts0"/>
                <w:sz w:val="28"/>
                <w:szCs w:val="28"/>
              </w:rPr>
              <w:t>В</w:t>
            </w:r>
            <w:r w:rsidR="009E570F" w:rsidRPr="00F65916">
              <w:rPr>
                <w:rStyle w:val="rvts0"/>
                <w:sz w:val="28"/>
                <w:szCs w:val="28"/>
              </w:rPr>
              <w:t>ільне володіння державною мовою</w:t>
            </w:r>
          </w:p>
        </w:tc>
      </w:tr>
      <w:tr w:rsidR="00F0658B" w:rsidRPr="00F65916" w14:paraId="585ACCA8" w14:textId="77777777" w:rsidTr="007550FF">
        <w:trPr>
          <w:trHeight w:val="20"/>
        </w:trPr>
        <w:tc>
          <w:tcPr>
            <w:tcW w:w="567" w:type="dxa"/>
            <w:vAlign w:val="center"/>
          </w:tcPr>
          <w:p w14:paraId="2E229D25" w14:textId="77777777" w:rsidR="00F0658B" w:rsidRPr="00F65916" w:rsidRDefault="00F0658B" w:rsidP="007778DC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14:paraId="00F35363" w14:textId="77777777" w:rsidR="00F0658B" w:rsidRPr="00F65916" w:rsidRDefault="00F0658B" w:rsidP="007778DC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7363" w:type="dxa"/>
            <w:gridSpan w:val="2"/>
            <w:vAlign w:val="center"/>
          </w:tcPr>
          <w:p w14:paraId="11D2A042" w14:textId="77777777" w:rsidR="00F0658B" w:rsidRPr="00F65916" w:rsidRDefault="00F0658B" w:rsidP="007778DC">
            <w:pPr>
              <w:pStyle w:val="rvps14"/>
              <w:spacing w:before="0" w:beforeAutospacing="0" w:after="0" w:afterAutospacing="0"/>
              <w:jc w:val="both"/>
              <w:rPr>
                <w:rStyle w:val="rvts0"/>
                <w:sz w:val="28"/>
                <w:szCs w:val="28"/>
              </w:rPr>
            </w:pPr>
            <w:r>
              <w:rPr>
                <w:rStyle w:val="rvts0"/>
                <w:sz w:val="28"/>
                <w:szCs w:val="28"/>
              </w:rPr>
              <w:t>Не потребує</w:t>
            </w:r>
          </w:p>
        </w:tc>
      </w:tr>
    </w:tbl>
    <w:tbl>
      <w:tblPr>
        <w:tblStyle w:val="ac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7371"/>
      </w:tblGrid>
      <w:tr w:rsidR="00EA2FFE" w:rsidRPr="00037C6B" w14:paraId="15CE3033" w14:textId="77777777" w:rsidTr="007550FF">
        <w:tc>
          <w:tcPr>
            <w:tcW w:w="10206" w:type="dxa"/>
            <w:gridSpan w:val="3"/>
            <w:vAlign w:val="center"/>
          </w:tcPr>
          <w:p w14:paraId="28EC8C46" w14:textId="77777777" w:rsidR="00EA2FFE" w:rsidRPr="007550FF" w:rsidRDefault="00EA2FFE" w:rsidP="00971913">
            <w:pPr>
              <w:jc w:val="center"/>
              <w:rPr>
                <w:b/>
                <w:sz w:val="28"/>
                <w:szCs w:val="28"/>
              </w:rPr>
            </w:pPr>
            <w:r w:rsidRPr="007550FF">
              <w:rPr>
                <w:b/>
                <w:sz w:val="28"/>
                <w:szCs w:val="28"/>
              </w:rPr>
              <w:t>Вимоги до компетентності</w:t>
            </w:r>
          </w:p>
        </w:tc>
      </w:tr>
      <w:tr w:rsidR="00EA2FFE" w:rsidRPr="00037C6B" w14:paraId="57AA6EE6" w14:textId="77777777" w:rsidTr="007550FF">
        <w:tc>
          <w:tcPr>
            <w:tcW w:w="567" w:type="dxa"/>
            <w:vAlign w:val="center"/>
          </w:tcPr>
          <w:p w14:paraId="221BD50B" w14:textId="77777777" w:rsidR="00EA2FFE" w:rsidRPr="00037C6B" w:rsidRDefault="00EA2FFE" w:rsidP="00971913">
            <w:pPr>
              <w:pStyle w:val="rvps12"/>
              <w:spacing w:before="0" w:beforeAutospacing="0" w:after="0" w:afterAutospacing="0"/>
              <w:jc w:val="center"/>
            </w:pPr>
          </w:p>
        </w:tc>
        <w:tc>
          <w:tcPr>
            <w:tcW w:w="2268" w:type="dxa"/>
            <w:vAlign w:val="center"/>
          </w:tcPr>
          <w:p w14:paraId="20C8C989" w14:textId="77777777" w:rsidR="00EA2FFE" w:rsidRPr="007550FF" w:rsidRDefault="00EA2FFE" w:rsidP="00971913">
            <w:pPr>
              <w:pStyle w:val="rvps14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7550FF">
              <w:rPr>
                <w:i/>
                <w:sz w:val="28"/>
                <w:szCs w:val="28"/>
              </w:rPr>
              <w:t>Вимога</w:t>
            </w:r>
          </w:p>
        </w:tc>
        <w:tc>
          <w:tcPr>
            <w:tcW w:w="7371" w:type="dxa"/>
            <w:vAlign w:val="center"/>
          </w:tcPr>
          <w:p w14:paraId="51E84BA2" w14:textId="77777777" w:rsidR="00EA2FFE" w:rsidRPr="007550FF" w:rsidRDefault="00EA2FFE" w:rsidP="00971913">
            <w:pPr>
              <w:pStyle w:val="rvps14"/>
              <w:spacing w:before="0" w:beforeAutospacing="0" w:after="0" w:afterAutospacing="0"/>
              <w:ind w:left="127" w:right="270"/>
              <w:jc w:val="center"/>
              <w:rPr>
                <w:rStyle w:val="rvts0"/>
                <w:i/>
                <w:sz w:val="28"/>
                <w:szCs w:val="28"/>
              </w:rPr>
            </w:pPr>
            <w:r w:rsidRPr="007550FF">
              <w:rPr>
                <w:rStyle w:val="rvts0"/>
                <w:i/>
                <w:sz w:val="28"/>
                <w:szCs w:val="28"/>
              </w:rPr>
              <w:t>Компоненти вимоги</w:t>
            </w:r>
          </w:p>
        </w:tc>
      </w:tr>
      <w:tr w:rsidR="00795DB4" w:rsidRPr="00037C6B" w14:paraId="67176D1B" w14:textId="77777777" w:rsidTr="007550FF">
        <w:trPr>
          <w:trHeight w:val="390"/>
        </w:trPr>
        <w:tc>
          <w:tcPr>
            <w:tcW w:w="567" w:type="dxa"/>
            <w:vAlign w:val="center"/>
          </w:tcPr>
          <w:p w14:paraId="406D60B8" w14:textId="0A47B9DF" w:rsidR="00795DB4" w:rsidRPr="00037C6B" w:rsidRDefault="00795DB4" w:rsidP="00795DB4">
            <w:pPr>
              <w:pStyle w:val="ab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14:paraId="3F2453A7" w14:textId="37CC3CC3" w:rsidR="00795DB4" w:rsidRPr="007550FF" w:rsidRDefault="00795DB4" w:rsidP="00795DB4">
            <w:pPr>
              <w:pStyle w:val="ab"/>
              <w:widowControl w:val="0"/>
              <w:ind w:firstLine="0"/>
              <w:jc w:val="left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Робота з великими масивами інформації</w:t>
            </w:r>
          </w:p>
        </w:tc>
        <w:tc>
          <w:tcPr>
            <w:tcW w:w="7371" w:type="dxa"/>
            <w:vAlign w:val="center"/>
          </w:tcPr>
          <w:p w14:paraId="3143D2FE" w14:textId="77777777" w:rsidR="00795DB4" w:rsidRDefault="00795DB4" w:rsidP="00795DB4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50032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здатність встановлювати логічні взаємозв’язки;</w:t>
            </w:r>
          </w:p>
          <w:p w14:paraId="12021F10" w14:textId="77777777" w:rsidR="00795DB4" w:rsidRDefault="00795DB4" w:rsidP="00795DB4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- вміння систематизувати великий масив інформації;</w:t>
            </w:r>
          </w:p>
          <w:p w14:paraId="6FA9FB37" w14:textId="766E528B" w:rsidR="00795DB4" w:rsidRPr="007550FF" w:rsidRDefault="00795DB4" w:rsidP="00795DB4">
            <w:pPr>
              <w:snapToGrid w:val="0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- здатність виділяти головне, робити чіткі, структуровані висновки</w:t>
            </w:r>
          </w:p>
        </w:tc>
      </w:tr>
      <w:tr w:rsidR="00795DB4" w:rsidRPr="00037C6B" w14:paraId="5CBA241B" w14:textId="77777777" w:rsidTr="007550FF">
        <w:tc>
          <w:tcPr>
            <w:tcW w:w="567" w:type="dxa"/>
            <w:vAlign w:val="center"/>
          </w:tcPr>
          <w:p w14:paraId="08C19607" w14:textId="7CB25548" w:rsidR="00795DB4" w:rsidRDefault="00795DB4" w:rsidP="00795DB4">
            <w:pPr>
              <w:pStyle w:val="ab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14:paraId="05A54FA1" w14:textId="0161A55F" w:rsidR="00795DB4" w:rsidRPr="007550FF" w:rsidRDefault="00795DB4" w:rsidP="00795DB4">
            <w:pPr>
              <w:pStyle w:val="ab"/>
              <w:widowControl w:val="0"/>
              <w:ind w:firstLine="0"/>
              <w:jc w:val="left"/>
              <w:rPr>
                <w:szCs w:val="28"/>
              </w:rPr>
            </w:pPr>
            <w:r>
              <w:rPr>
                <w:color w:val="000000" w:themeColor="text1"/>
                <w:szCs w:val="28"/>
                <w:shd w:val="clear" w:color="auto" w:fill="FFFFFF"/>
              </w:rPr>
              <w:t>Досягнення результатів</w:t>
            </w:r>
          </w:p>
        </w:tc>
        <w:tc>
          <w:tcPr>
            <w:tcW w:w="7371" w:type="dxa"/>
            <w:vAlign w:val="center"/>
          </w:tcPr>
          <w:p w14:paraId="1A11DF31" w14:textId="77777777" w:rsidR="00795DB4" w:rsidRDefault="00795DB4" w:rsidP="00795DB4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50032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здатність до чіткого бачення результату діяльності;</w:t>
            </w:r>
          </w:p>
          <w:p w14:paraId="3AAC1EB0" w14:textId="77777777" w:rsidR="00795DB4" w:rsidRDefault="00795DB4" w:rsidP="00795DB4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- вміння фокусувати зусилля для досягнення результату діяльності;</w:t>
            </w:r>
          </w:p>
          <w:p w14:paraId="31EC9919" w14:textId="78221AA4" w:rsidR="00795DB4" w:rsidRPr="007550FF" w:rsidRDefault="00795DB4" w:rsidP="00795DB4">
            <w:pPr>
              <w:pStyle w:val="ab"/>
              <w:widowControl w:val="0"/>
              <w:tabs>
                <w:tab w:val="left" w:pos="38"/>
              </w:tabs>
              <w:spacing w:before="0" w:line="240" w:lineRule="auto"/>
              <w:ind w:firstLine="0"/>
              <w:jc w:val="left"/>
              <w:rPr>
                <w:szCs w:val="28"/>
              </w:rPr>
            </w:pPr>
            <w:r>
              <w:rPr>
                <w:color w:val="000000" w:themeColor="text1"/>
                <w:szCs w:val="28"/>
                <w:shd w:val="clear" w:color="auto" w:fill="FFFFFF"/>
              </w:rPr>
              <w:t>- вміння запобігати та ефективно долати перешкоди</w:t>
            </w:r>
          </w:p>
        </w:tc>
      </w:tr>
      <w:tr w:rsidR="00795DB4" w:rsidRPr="00037C6B" w14:paraId="62125F86" w14:textId="77777777" w:rsidTr="007550FF">
        <w:trPr>
          <w:trHeight w:val="156"/>
        </w:trPr>
        <w:tc>
          <w:tcPr>
            <w:tcW w:w="567" w:type="dxa"/>
            <w:vAlign w:val="center"/>
          </w:tcPr>
          <w:p w14:paraId="6C07F958" w14:textId="607EB0FA" w:rsidR="00795DB4" w:rsidRDefault="00795DB4" w:rsidP="00795DB4">
            <w:pPr>
              <w:pStyle w:val="ab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14:paraId="08F5A77F" w14:textId="4F64FFDC" w:rsidR="00795DB4" w:rsidRPr="007550FF" w:rsidRDefault="00795DB4" w:rsidP="00795DB4">
            <w:pPr>
              <w:pStyle w:val="ab"/>
              <w:widowControl w:val="0"/>
              <w:ind w:firstLine="0"/>
              <w:jc w:val="left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Комунікація та взаємодія</w:t>
            </w:r>
          </w:p>
        </w:tc>
        <w:tc>
          <w:tcPr>
            <w:tcW w:w="7371" w:type="dxa"/>
            <w:vAlign w:val="center"/>
          </w:tcPr>
          <w:p w14:paraId="70B8858B" w14:textId="77777777" w:rsidR="00795DB4" w:rsidRDefault="00795DB4" w:rsidP="00795DB4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- вміння визначати заінтересовані і впливові сторони та розбудовувати партнерські відносини;</w:t>
            </w:r>
          </w:p>
          <w:p w14:paraId="71E8118A" w14:textId="77777777" w:rsidR="00795DB4" w:rsidRDefault="00795DB4" w:rsidP="00795DB4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- здатність ефективно взаємодіяти – дослухатися, сприймати та викладати думку;</w:t>
            </w:r>
          </w:p>
          <w:p w14:paraId="6EF5D8A3" w14:textId="77777777" w:rsidR="00795DB4" w:rsidRDefault="00795DB4" w:rsidP="00795DB4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- вміння публічно виступати перед аудиторією;</w:t>
            </w:r>
          </w:p>
          <w:p w14:paraId="2C054AC6" w14:textId="1216C9A7" w:rsidR="00795DB4" w:rsidRPr="007550FF" w:rsidRDefault="00795DB4" w:rsidP="00795DB4">
            <w:pPr>
              <w:snapToGrid w:val="0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-здатність переконувати інших за допомогою аргументів та послідовної комунікації</w:t>
            </w:r>
          </w:p>
        </w:tc>
      </w:tr>
      <w:tr w:rsidR="00795DB4" w:rsidRPr="00037C6B" w14:paraId="13219ED0" w14:textId="77777777" w:rsidTr="007550FF">
        <w:tc>
          <w:tcPr>
            <w:tcW w:w="567" w:type="dxa"/>
            <w:vAlign w:val="center"/>
          </w:tcPr>
          <w:p w14:paraId="75E79076" w14:textId="0F42C78A" w:rsidR="00795DB4" w:rsidRPr="00037C6B" w:rsidRDefault="00795DB4" w:rsidP="00795DB4">
            <w:pPr>
              <w:pStyle w:val="ab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  <w:vAlign w:val="center"/>
          </w:tcPr>
          <w:p w14:paraId="4F9DF793" w14:textId="1A807A92" w:rsidR="00795DB4" w:rsidRPr="007550FF" w:rsidRDefault="00795DB4" w:rsidP="00795DB4">
            <w:pPr>
              <w:pStyle w:val="ab"/>
              <w:widowControl w:val="0"/>
              <w:ind w:firstLine="0"/>
              <w:jc w:val="left"/>
              <w:rPr>
                <w:szCs w:val="28"/>
              </w:rPr>
            </w:pPr>
            <w:r w:rsidRPr="00850032">
              <w:rPr>
                <w:color w:val="000000" w:themeColor="text1"/>
                <w:szCs w:val="28"/>
              </w:rPr>
              <w:t>Стресостійкість</w:t>
            </w:r>
          </w:p>
        </w:tc>
        <w:tc>
          <w:tcPr>
            <w:tcW w:w="7371" w:type="dxa"/>
            <w:vAlign w:val="center"/>
          </w:tcPr>
          <w:p w14:paraId="4DEAF8DF" w14:textId="77777777" w:rsidR="00795DB4" w:rsidRPr="00850032" w:rsidRDefault="00795DB4" w:rsidP="00795DB4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50032">
              <w:rPr>
                <w:color w:val="000000" w:themeColor="text1"/>
                <w:sz w:val="28"/>
                <w:szCs w:val="28"/>
                <w:shd w:val="clear" w:color="auto" w:fill="FFFFFF"/>
              </w:rPr>
              <w:t>- уміння розуміти та управляти своїми емоціями</w:t>
            </w:r>
          </w:p>
          <w:p w14:paraId="4A5A67F1" w14:textId="77777777" w:rsidR="00795DB4" w:rsidRPr="00850032" w:rsidRDefault="00795DB4" w:rsidP="00795DB4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50032">
              <w:rPr>
                <w:color w:val="000000" w:themeColor="text1"/>
                <w:sz w:val="28"/>
                <w:szCs w:val="28"/>
                <w:shd w:val="clear" w:color="auto" w:fill="FFFFFF"/>
              </w:rPr>
              <w:t>- здатність до самоконтролю</w:t>
            </w:r>
          </w:p>
          <w:p w14:paraId="095255BB" w14:textId="77777777" w:rsidR="00795DB4" w:rsidRPr="00850032" w:rsidRDefault="00795DB4" w:rsidP="00795DB4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50032">
              <w:rPr>
                <w:color w:val="000000" w:themeColor="text1"/>
                <w:sz w:val="28"/>
                <w:szCs w:val="28"/>
                <w:shd w:val="clear" w:color="auto" w:fill="FFFFFF"/>
              </w:rPr>
              <w:t>- здатність до конструктивного ставлення до зворотного зв’язку, зокрема критики</w:t>
            </w:r>
          </w:p>
          <w:p w14:paraId="7A2FB437" w14:textId="36AF9DDB" w:rsidR="00795DB4" w:rsidRPr="007550FF" w:rsidRDefault="00795DB4" w:rsidP="00795DB4">
            <w:pPr>
              <w:rPr>
                <w:sz w:val="28"/>
                <w:szCs w:val="28"/>
              </w:rPr>
            </w:pPr>
            <w:r w:rsidRPr="00850032">
              <w:rPr>
                <w:color w:val="000000" w:themeColor="text1"/>
                <w:sz w:val="28"/>
                <w:szCs w:val="28"/>
                <w:shd w:val="clear" w:color="auto" w:fill="FFFFFF"/>
              </w:rPr>
              <w:t>- оптимізм</w:t>
            </w:r>
          </w:p>
        </w:tc>
      </w:tr>
      <w:tr w:rsidR="00EA2FFE" w:rsidRPr="00037C6B" w14:paraId="39AFB970" w14:textId="77777777" w:rsidTr="007550FF">
        <w:tc>
          <w:tcPr>
            <w:tcW w:w="10206" w:type="dxa"/>
            <w:gridSpan w:val="3"/>
            <w:vAlign w:val="center"/>
          </w:tcPr>
          <w:p w14:paraId="0BD65CB8" w14:textId="77777777" w:rsidR="00EA2FFE" w:rsidRPr="007550FF" w:rsidRDefault="00EA2FFE" w:rsidP="00971913">
            <w:pPr>
              <w:jc w:val="center"/>
              <w:rPr>
                <w:b/>
                <w:sz w:val="28"/>
                <w:szCs w:val="28"/>
              </w:rPr>
            </w:pPr>
            <w:r w:rsidRPr="007550FF">
              <w:rPr>
                <w:b/>
                <w:sz w:val="28"/>
                <w:szCs w:val="28"/>
              </w:rPr>
              <w:t>Професійні знання</w:t>
            </w:r>
          </w:p>
        </w:tc>
      </w:tr>
      <w:tr w:rsidR="00EA2FFE" w:rsidRPr="00037C6B" w14:paraId="0273CDB4" w14:textId="77777777" w:rsidTr="007550FF">
        <w:tc>
          <w:tcPr>
            <w:tcW w:w="567" w:type="dxa"/>
            <w:vAlign w:val="center"/>
          </w:tcPr>
          <w:p w14:paraId="2569D92D" w14:textId="77777777" w:rsidR="00EA2FFE" w:rsidRPr="00037C6B" w:rsidRDefault="00EA2FFE" w:rsidP="00971913">
            <w:pPr>
              <w:pStyle w:val="rvps12"/>
              <w:spacing w:before="0" w:beforeAutospacing="0" w:after="0" w:afterAutospacing="0"/>
              <w:jc w:val="center"/>
            </w:pPr>
          </w:p>
        </w:tc>
        <w:tc>
          <w:tcPr>
            <w:tcW w:w="2268" w:type="dxa"/>
            <w:vAlign w:val="center"/>
          </w:tcPr>
          <w:p w14:paraId="68BD64DE" w14:textId="77777777" w:rsidR="00EA2FFE" w:rsidRPr="007550FF" w:rsidRDefault="00EA2FFE" w:rsidP="00971913">
            <w:pPr>
              <w:pStyle w:val="rvps14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7550FF">
              <w:rPr>
                <w:i/>
                <w:sz w:val="28"/>
                <w:szCs w:val="28"/>
              </w:rPr>
              <w:t>Вимога</w:t>
            </w:r>
          </w:p>
        </w:tc>
        <w:tc>
          <w:tcPr>
            <w:tcW w:w="7371" w:type="dxa"/>
            <w:vAlign w:val="center"/>
          </w:tcPr>
          <w:p w14:paraId="44D38A77" w14:textId="77777777" w:rsidR="00EA2FFE" w:rsidRPr="007550FF" w:rsidRDefault="00EA2FFE" w:rsidP="00971913">
            <w:pPr>
              <w:pStyle w:val="rvps14"/>
              <w:spacing w:before="0" w:beforeAutospacing="0" w:after="0" w:afterAutospacing="0"/>
              <w:ind w:left="127" w:right="270"/>
              <w:jc w:val="center"/>
              <w:rPr>
                <w:rStyle w:val="rvts0"/>
                <w:i/>
                <w:sz w:val="28"/>
                <w:szCs w:val="28"/>
              </w:rPr>
            </w:pPr>
            <w:r w:rsidRPr="007550FF">
              <w:rPr>
                <w:rStyle w:val="rvts0"/>
                <w:i/>
                <w:sz w:val="28"/>
                <w:szCs w:val="28"/>
              </w:rPr>
              <w:t>Компоненти вимоги</w:t>
            </w:r>
          </w:p>
        </w:tc>
      </w:tr>
      <w:tr w:rsidR="00EA2FFE" w:rsidRPr="0044230D" w14:paraId="4B3C5A3F" w14:textId="77777777" w:rsidTr="007550FF">
        <w:trPr>
          <w:trHeight w:val="558"/>
        </w:trPr>
        <w:tc>
          <w:tcPr>
            <w:tcW w:w="567" w:type="dxa"/>
            <w:vAlign w:val="center"/>
          </w:tcPr>
          <w:p w14:paraId="2FA71708" w14:textId="77777777" w:rsidR="00EA2FFE" w:rsidRPr="00037C6B" w:rsidRDefault="00EA2FFE" w:rsidP="00971913">
            <w:pPr>
              <w:pStyle w:val="rvps12"/>
              <w:spacing w:before="0" w:beforeAutospacing="0" w:after="0" w:afterAutospacing="0"/>
              <w:jc w:val="center"/>
            </w:pPr>
            <w:r w:rsidRPr="00037C6B">
              <w:t>1</w:t>
            </w:r>
          </w:p>
        </w:tc>
        <w:tc>
          <w:tcPr>
            <w:tcW w:w="2268" w:type="dxa"/>
            <w:vAlign w:val="center"/>
          </w:tcPr>
          <w:p w14:paraId="382B60EE" w14:textId="77777777" w:rsidR="00EA2FFE" w:rsidRPr="007550FF" w:rsidRDefault="00EA2FFE" w:rsidP="00971913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7550FF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7371" w:type="dxa"/>
            <w:vAlign w:val="center"/>
          </w:tcPr>
          <w:p w14:paraId="73325ED4" w14:textId="77777777" w:rsidR="00EA2FFE" w:rsidRPr="007550FF" w:rsidRDefault="00EA2FFE" w:rsidP="00EA2FFE">
            <w:pPr>
              <w:pStyle w:val="a7"/>
              <w:numPr>
                <w:ilvl w:val="0"/>
                <w:numId w:val="23"/>
              </w:numPr>
              <w:tabs>
                <w:tab w:val="left" w:pos="180"/>
              </w:tabs>
              <w:spacing w:after="0" w:line="240" w:lineRule="auto"/>
              <w:ind w:right="1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0FF">
              <w:rPr>
                <w:rFonts w:ascii="Times New Roman" w:hAnsi="Times New Roman"/>
                <w:sz w:val="28"/>
                <w:szCs w:val="28"/>
              </w:rPr>
              <w:t>Конституція України;</w:t>
            </w:r>
          </w:p>
          <w:p w14:paraId="6E6CD915" w14:textId="77777777" w:rsidR="00EA2FFE" w:rsidRPr="007550FF" w:rsidRDefault="00EA2FFE" w:rsidP="00EA2FFE">
            <w:pPr>
              <w:pStyle w:val="a7"/>
              <w:numPr>
                <w:ilvl w:val="0"/>
                <w:numId w:val="23"/>
              </w:numPr>
              <w:tabs>
                <w:tab w:val="left" w:pos="180"/>
              </w:tabs>
              <w:spacing w:after="0" w:line="240" w:lineRule="auto"/>
              <w:ind w:right="1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0FF">
              <w:rPr>
                <w:rFonts w:ascii="Times New Roman" w:hAnsi="Times New Roman"/>
                <w:sz w:val="28"/>
                <w:szCs w:val="28"/>
              </w:rPr>
              <w:t>Закон України “Про державну службу”;</w:t>
            </w:r>
          </w:p>
          <w:p w14:paraId="60D0F463" w14:textId="77777777" w:rsidR="00EA2FFE" w:rsidRPr="007550FF" w:rsidRDefault="00EA2FFE" w:rsidP="00EA2FFE">
            <w:pPr>
              <w:pStyle w:val="a7"/>
              <w:numPr>
                <w:ilvl w:val="0"/>
                <w:numId w:val="23"/>
              </w:numPr>
              <w:tabs>
                <w:tab w:val="left" w:pos="180"/>
              </w:tabs>
              <w:spacing w:after="0" w:line="240" w:lineRule="auto"/>
              <w:ind w:right="139"/>
              <w:jc w:val="both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7550FF">
              <w:rPr>
                <w:rFonts w:ascii="Times New Roman" w:hAnsi="Times New Roman"/>
                <w:sz w:val="28"/>
                <w:szCs w:val="28"/>
              </w:rPr>
              <w:t xml:space="preserve">Закон України “Про запобігання корупції”; </w:t>
            </w:r>
          </w:p>
        </w:tc>
      </w:tr>
      <w:tr w:rsidR="00EA2FFE" w:rsidRPr="0044230D" w14:paraId="2B7E1ADC" w14:textId="77777777" w:rsidTr="007550FF">
        <w:trPr>
          <w:trHeight w:val="558"/>
        </w:trPr>
        <w:tc>
          <w:tcPr>
            <w:tcW w:w="567" w:type="dxa"/>
            <w:vAlign w:val="center"/>
          </w:tcPr>
          <w:p w14:paraId="655F0C62" w14:textId="77777777" w:rsidR="00EA2FFE" w:rsidRPr="00037C6B" w:rsidRDefault="00EA2FFE" w:rsidP="00971913">
            <w:pPr>
              <w:pStyle w:val="rvps12"/>
              <w:spacing w:before="0" w:beforeAutospacing="0" w:after="0" w:afterAutospacing="0"/>
              <w:jc w:val="center"/>
            </w:pPr>
          </w:p>
        </w:tc>
        <w:tc>
          <w:tcPr>
            <w:tcW w:w="2268" w:type="dxa"/>
            <w:vAlign w:val="center"/>
          </w:tcPr>
          <w:p w14:paraId="0A6B0237" w14:textId="77777777" w:rsidR="00EA2FFE" w:rsidRPr="007550FF" w:rsidRDefault="00EA2FFE" w:rsidP="00971913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7550FF">
              <w:rPr>
                <w:sz w:val="28"/>
                <w:szCs w:val="28"/>
              </w:rPr>
              <w:t>Знання спеціального законодавства</w:t>
            </w:r>
          </w:p>
        </w:tc>
        <w:tc>
          <w:tcPr>
            <w:tcW w:w="7371" w:type="dxa"/>
            <w:vAlign w:val="center"/>
          </w:tcPr>
          <w:p w14:paraId="4640C010" w14:textId="77777777" w:rsidR="00EA2FFE" w:rsidRPr="007550FF" w:rsidRDefault="00EA2FFE" w:rsidP="00B14637">
            <w:pPr>
              <w:pStyle w:val="a7"/>
              <w:numPr>
                <w:ilvl w:val="1"/>
                <w:numId w:val="22"/>
              </w:numPr>
              <w:tabs>
                <w:tab w:val="left" w:pos="747"/>
              </w:tabs>
              <w:spacing w:before="60" w:line="240" w:lineRule="auto"/>
              <w:ind w:left="38" w:firstLine="32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50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Закон України “Про статус ветеранів війни, гарантії їх соціального захисту”; </w:t>
            </w:r>
          </w:p>
          <w:p w14:paraId="3D14F59D" w14:textId="77777777" w:rsidR="00EA2FFE" w:rsidRPr="007550FF" w:rsidRDefault="00EA2FFE" w:rsidP="00B14637">
            <w:pPr>
              <w:pStyle w:val="a7"/>
              <w:numPr>
                <w:ilvl w:val="1"/>
                <w:numId w:val="22"/>
              </w:numPr>
              <w:tabs>
                <w:tab w:val="left" w:pos="527"/>
              </w:tabs>
              <w:spacing w:before="60" w:line="240" w:lineRule="auto"/>
              <w:ind w:left="38" w:firstLine="32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50FF">
              <w:rPr>
                <w:rFonts w:ascii="Times New Roman" w:hAnsi="Times New Roman"/>
                <w:color w:val="000000"/>
                <w:sz w:val="28"/>
                <w:szCs w:val="28"/>
              </w:rPr>
              <w:t>Закон України “Про публічні закупівлі”;</w:t>
            </w:r>
          </w:p>
          <w:p w14:paraId="681F4CAB" w14:textId="77777777" w:rsidR="00EA2FFE" w:rsidRPr="007550FF" w:rsidRDefault="00EA2FFE" w:rsidP="00B14637">
            <w:pPr>
              <w:pStyle w:val="a7"/>
              <w:numPr>
                <w:ilvl w:val="1"/>
                <w:numId w:val="22"/>
              </w:numPr>
              <w:tabs>
                <w:tab w:val="left" w:pos="527"/>
              </w:tabs>
              <w:spacing w:before="60" w:line="240" w:lineRule="auto"/>
              <w:ind w:left="38" w:firstLine="32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50FF">
              <w:rPr>
                <w:rFonts w:ascii="Times New Roman" w:hAnsi="Times New Roman"/>
                <w:color w:val="000000"/>
                <w:sz w:val="28"/>
                <w:szCs w:val="28"/>
              </w:rPr>
              <w:t>Кодекс адміністративного судочинства України;</w:t>
            </w:r>
          </w:p>
          <w:p w14:paraId="13CD24A6" w14:textId="77777777" w:rsidR="00EA2FFE" w:rsidRPr="007550FF" w:rsidRDefault="00EA2FFE" w:rsidP="00B14637">
            <w:pPr>
              <w:pStyle w:val="a7"/>
              <w:numPr>
                <w:ilvl w:val="1"/>
                <w:numId w:val="22"/>
              </w:numPr>
              <w:tabs>
                <w:tab w:val="left" w:pos="527"/>
              </w:tabs>
              <w:spacing w:before="60" w:line="240" w:lineRule="auto"/>
              <w:ind w:left="38" w:firstLine="32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50FF">
              <w:rPr>
                <w:rFonts w:ascii="Times New Roman" w:hAnsi="Times New Roman"/>
                <w:color w:val="000000"/>
                <w:sz w:val="28"/>
                <w:szCs w:val="28"/>
              </w:rPr>
              <w:t>Цивільний процесуальний кодекс України;</w:t>
            </w:r>
          </w:p>
          <w:p w14:paraId="4003B6B1" w14:textId="77777777" w:rsidR="00EA2FFE" w:rsidRPr="007550FF" w:rsidRDefault="00EA2FFE" w:rsidP="00B14637">
            <w:pPr>
              <w:pStyle w:val="a7"/>
              <w:numPr>
                <w:ilvl w:val="1"/>
                <w:numId w:val="22"/>
              </w:numPr>
              <w:tabs>
                <w:tab w:val="left" w:pos="527"/>
              </w:tabs>
              <w:spacing w:before="60" w:line="240" w:lineRule="auto"/>
              <w:ind w:left="38" w:firstLine="32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50FF">
              <w:rPr>
                <w:rFonts w:ascii="Times New Roman" w:hAnsi="Times New Roman"/>
                <w:color w:val="000000"/>
                <w:sz w:val="28"/>
                <w:szCs w:val="28"/>
              </w:rPr>
              <w:t>Господарський процесуальний кодекс України;</w:t>
            </w:r>
          </w:p>
          <w:p w14:paraId="69847B97" w14:textId="0C91AB67" w:rsidR="00EA2FFE" w:rsidRPr="007550FF" w:rsidRDefault="00EA2FFE" w:rsidP="00B14637">
            <w:pPr>
              <w:pStyle w:val="a7"/>
              <w:numPr>
                <w:ilvl w:val="1"/>
                <w:numId w:val="22"/>
              </w:numPr>
              <w:spacing w:before="60" w:line="240" w:lineRule="auto"/>
              <w:ind w:left="38" w:firstLine="3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0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Положення про </w:t>
            </w:r>
            <w:r w:rsidRPr="007550FF">
              <w:rPr>
                <w:rFonts w:ascii="Times New Roman" w:hAnsi="Times New Roman"/>
                <w:sz w:val="28"/>
                <w:szCs w:val="28"/>
              </w:rPr>
              <w:t>Міністерство у справах ветеранів України, затвердженого постановою Кабінету Міністрів України від 27 грудня 2018 р. № 1175 (</w:t>
            </w:r>
            <w:r w:rsidR="00B14637">
              <w:rPr>
                <w:rFonts w:ascii="Times New Roman" w:hAnsi="Times New Roman"/>
                <w:sz w:val="28"/>
                <w:szCs w:val="28"/>
              </w:rPr>
              <w:t>із змінами</w:t>
            </w:r>
            <w:r w:rsidRPr="007550FF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14:paraId="1A864126" w14:textId="77777777" w:rsidR="00EA2FFE" w:rsidRPr="007550FF" w:rsidRDefault="00EA2FFE" w:rsidP="00B14637">
            <w:pPr>
              <w:pStyle w:val="a7"/>
              <w:shd w:val="clear" w:color="auto" w:fill="FFFFFF"/>
              <w:tabs>
                <w:tab w:val="left" w:pos="180"/>
              </w:tabs>
              <w:spacing w:after="0" w:line="240" w:lineRule="auto"/>
              <w:ind w:left="38" w:right="139" w:firstLine="3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0FF">
              <w:rPr>
                <w:rFonts w:ascii="Times New Roman" w:hAnsi="Times New Roman"/>
                <w:sz w:val="28"/>
                <w:szCs w:val="28"/>
              </w:rPr>
              <w:t>7) Загальне положення про юридичну службу міністерства, іншого органу виконавчої влади, державного підприємства, установи та організації, затверджене постановою Кабінету Міністрів України від 26 листопада 2008 р. № 1040.</w:t>
            </w:r>
          </w:p>
        </w:tc>
      </w:tr>
    </w:tbl>
    <w:p w14:paraId="4DE84769" w14:textId="77777777" w:rsidR="009F229A" w:rsidRPr="005129E7" w:rsidRDefault="009F229A" w:rsidP="008C4848">
      <w:pPr>
        <w:spacing w:line="312" w:lineRule="auto"/>
        <w:jc w:val="both"/>
        <w:rPr>
          <w:sz w:val="28"/>
          <w:szCs w:val="28"/>
          <w:highlight w:val="yellow"/>
          <w:lang w:eastAsia="ru-RU"/>
        </w:rPr>
      </w:pPr>
    </w:p>
    <w:sectPr w:rsidR="009F229A" w:rsidRPr="005129E7" w:rsidSect="007550F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1E1"/>
    <w:multiLevelType w:val="hybridMultilevel"/>
    <w:tmpl w:val="EA405F4A"/>
    <w:lvl w:ilvl="0" w:tplc="15C0D11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C269F"/>
    <w:multiLevelType w:val="hybridMultilevel"/>
    <w:tmpl w:val="57DE7330"/>
    <w:lvl w:ilvl="0" w:tplc="30BC11B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B64C5"/>
    <w:multiLevelType w:val="hybridMultilevel"/>
    <w:tmpl w:val="6096D5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627A5"/>
    <w:multiLevelType w:val="hybridMultilevel"/>
    <w:tmpl w:val="17C43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9551C"/>
    <w:multiLevelType w:val="hybridMultilevel"/>
    <w:tmpl w:val="17C43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F1E02"/>
    <w:multiLevelType w:val="hybridMultilevel"/>
    <w:tmpl w:val="55EE02BE"/>
    <w:lvl w:ilvl="0" w:tplc="B30087A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F121A"/>
    <w:multiLevelType w:val="hybridMultilevel"/>
    <w:tmpl w:val="63AAE8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6FC4393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8088D"/>
    <w:multiLevelType w:val="hybridMultilevel"/>
    <w:tmpl w:val="5AA25C40"/>
    <w:lvl w:ilvl="0" w:tplc="8F0096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7391F"/>
    <w:multiLevelType w:val="hybridMultilevel"/>
    <w:tmpl w:val="B8AC23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62A18"/>
    <w:multiLevelType w:val="hybridMultilevel"/>
    <w:tmpl w:val="4E2C5226"/>
    <w:lvl w:ilvl="0" w:tplc="94643A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0D26CD"/>
    <w:multiLevelType w:val="hybridMultilevel"/>
    <w:tmpl w:val="D3E0F424"/>
    <w:lvl w:ilvl="0" w:tplc="E2686096">
      <w:start w:val="1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B90ED0"/>
    <w:multiLevelType w:val="hybridMultilevel"/>
    <w:tmpl w:val="EEE206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12D7C"/>
    <w:multiLevelType w:val="hybridMultilevel"/>
    <w:tmpl w:val="BACA5AE8"/>
    <w:lvl w:ilvl="0" w:tplc="F3E685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2373F"/>
    <w:multiLevelType w:val="hybridMultilevel"/>
    <w:tmpl w:val="DE9E0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0560D5"/>
    <w:multiLevelType w:val="hybridMultilevel"/>
    <w:tmpl w:val="F3C68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FC4393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D979C7"/>
    <w:multiLevelType w:val="hybridMultilevel"/>
    <w:tmpl w:val="BE3CA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F7245A"/>
    <w:multiLevelType w:val="hybridMultilevel"/>
    <w:tmpl w:val="9356D6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3B726A"/>
    <w:multiLevelType w:val="hybridMultilevel"/>
    <w:tmpl w:val="5492CEB4"/>
    <w:lvl w:ilvl="0" w:tplc="E94EF15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8F13AD"/>
    <w:multiLevelType w:val="hybridMultilevel"/>
    <w:tmpl w:val="20BAC9B4"/>
    <w:lvl w:ilvl="0" w:tplc="B1CED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871D7C"/>
    <w:multiLevelType w:val="hybridMultilevel"/>
    <w:tmpl w:val="931655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28098E"/>
    <w:multiLevelType w:val="hybridMultilevel"/>
    <w:tmpl w:val="1ADCB6FE"/>
    <w:lvl w:ilvl="0" w:tplc="A52ADA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7957FF"/>
    <w:multiLevelType w:val="hybridMultilevel"/>
    <w:tmpl w:val="2A1CC32A"/>
    <w:lvl w:ilvl="0" w:tplc="ADF6334A">
      <w:numFmt w:val="bullet"/>
      <w:lvlText w:val="-"/>
      <w:lvlJc w:val="left"/>
      <w:pPr>
        <w:ind w:left="74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2" w15:restartNumberingAfterBreak="0">
    <w:nsid w:val="7A8354DB"/>
    <w:multiLevelType w:val="hybridMultilevel"/>
    <w:tmpl w:val="56B49CC4"/>
    <w:lvl w:ilvl="0" w:tplc="0ABC2AD4">
      <w:start w:val="1"/>
      <w:numFmt w:val="decimal"/>
      <w:lvlText w:val="%1)"/>
      <w:lvlJc w:val="left"/>
      <w:pPr>
        <w:ind w:left="320" w:hanging="3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9"/>
  </w:num>
  <w:num w:numId="3">
    <w:abstractNumId w:val="10"/>
  </w:num>
  <w:num w:numId="4">
    <w:abstractNumId w:val="17"/>
  </w:num>
  <w:num w:numId="5">
    <w:abstractNumId w:val="7"/>
  </w:num>
  <w:num w:numId="6">
    <w:abstractNumId w:val="3"/>
  </w:num>
  <w:num w:numId="7">
    <w:abstractNumId w:val="8"/>
  </w:num>
  <w:num w:numId="8">
    <w:abstractNumId w:val="4"/>
  </w:num>
  <w:num w:numId="9">
    <w:abstractNumId w:val="15"/>
  </w:num>
  <w:num w:numId="10">
    <w:abstractNumId w:val="1"/>
  </w:num>
  <w:num w:numId="11">
    <w:abstractNumId w:val="13"/>
  </w:num>
  <w:num w:numId="12">
    <w:abstractNumId w:val="2"/>
  </w:num>
  <w:num w:numId="13">
    <w:abstractNumId w:val="11"/>
  </w:num>
  <w:num w:numId="14">
    <w:abstractNumId w:val="16"/>
  </w:num>
  <w:num w:numId="15">
    <w:abstractNumId w:val="5"/>
  </w:num>
  <w:num w:numId="16">
    <w:abstractNumId w:val="0"/>
  </w:num>
  <w:num w:numId="17">
    <w:abstractNumId w:val="12"/>
  </w:num>
  <w:num w:numId="18">
    <w:abstractNumId w:val="19"/>
  </w:num>
  <w:num w:numId="19">
    <w:abstractNumId w:val="20"/>
  </w:num>
  <w:num w:numId="20">
    <w:abstractNumId w:val="22"/>
  </w:num>
  <w:num w:numId="21">
    <w:abstractNumId w:val="21"/>
  </w:num>
  <w:num w:numId="22">
    <w:abstractNumId w:val="1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38E"/>
    <w:rsid w:val="000120FD"/>
    <w:rsid w:val="00023460"/>
    <w:rsid w:val="00026ABC"/>
    <w:rsid w:val="0003337E"/>
    <w:rsid w:val="00036C8E"/>
    <w:rsid w:val="00047322"/>
    <w:rsid w:val="00051986"/>
    <w:rsid w:val="0005755F"/>
    <w:rsid w:val="00061316"/>
    <w:rsid w:val="000614ED"/>
    <w:rsid w:val="00067532"/>
    <w:rsid w:val="00080CDC"/>
    <w:rsid w:val="000825A8"/>
    <w:rsid w:val="00084D9F"/>
    <w:rsid w:val="00086C2A"/>
    <w:rsid w:val="00087BA9"/>
    <w:rsid w:val="0009407A"/>
    <w:rsid w:val="000A2195"/>
    <w:rsid w:val="000A37EC"/>
    <w:rsid w:val="000A37FD"/>
    <w:rsid w:val="000A4CEC"/>
    <w:rsid w:val="000A7BD8"/>
    <w:rsid w:val="000B227D"/>
    <w:rsid w:val="000B48AF"/>
    <w:rsid w:val="000B66CF"/>
    <w:rsid w:val="000D4DDD"/>
    <w:rsid w:val="000E2257"/>
    <w:rsid w:val="000F275A"/>
    <w:rsid w:val="000F6C46"/>
    <w:rsid w:val="00100137"/>
    <w:rsid w:val="0010028D"/>
    <w:rsid w:val="00107476"/>
    <w:rsid w:val="001075F5"/>
    <w:rsid w:val="00112A4F"/>
    <w:rsid w:val="00116A44"/>
    <w:rsid w:val="0012271C"/>
    <w:rsid w:val="001261E7"/>
    <w:rsid w:val="00134E30"/>
    <w:rsid w:val="00142491"/>
    <w:rsid w:val="00145C88"/>
    <w:rsid w:val="00152F4B"/>
    <w:rsid w:val="001547EB"/>
    <w:rsid w:val="00156269"/>
    <w:rsid w:val="001565E8"/>
    <w:rsid w:val="00160026"/>
    <w:rsid w:val="0016059B"/>
    <w:rsid w:val="00177800"/>
    <w:rsid w:val="0019352A"/>
    <w:rsid w:val="001A2B7F"/>
    <w:rsid w:val="001A5940"/>
    <w:rsid w:val="001B36DB"/>
    <w:rsid w:val="001B4503"/>
    <w:rsid w:val="001B6E07"/>
    <w:rsid w:val="001C1FDE"/>
    <w:rsid w:val="001D4DCF"/>
    <w:rsid w:val="001D7755"/>
    <w:rsid w:val="001D7E38"/>
    <w:rsid w:val="001E2F1B"/>
    <w:rsid w:val="001E5FC7"/>
    <w:rsid w:val="001F3DB1"/>
    <w:rsid w:val="001F7ACE"/>
    <w:rsid w:val="001F7B34"/>
    <w:rsid w:val="002048C9"/>
    <w:rsid w:val="00206D1A"/>
    <w:rsid w:val="00213320"/>
    <w:rsid w:val="00217A03"/>
    <w:rsid w:val="0022034F"/>
    <w:rsid w:val="00235B2C"/>
    <w:rsid w:val="002361E7"/>
    <w:rsid w:val="00237B2B"/>
    <w:rsid w:val="00245ABE"/>
    <w:rsid w:val="00246F47"/>
    <w:rsid w:val="00247046"/>
    <w:rsid w:val="00250EB2"/>
    <w:rsid w:val="00254FFB"/>
    <w:rsid w:val="0025634A"/>
    <w:rsid w:val="00266B62"/>
    <w:rsid w:val="00271B6E"/>
    <w:rsid w:val="00272ECC"/>
    <w:rsid w:val="002744A8"/>
    <w:rsid w:val="00276AE7"/>
    <w:rsid w:val="00276B6A"/>
    <w:rsid w:val="002857A4"/>
    <w:rsid w:val="00287ED7"/>
    <w:rsid w:val="002A46EE"/>
    <w:rsid w:val="002A73A3"/>
    <w:rsid w:val="002B5262"/>
    <w:rsid w:val="002D0441"/>
    <w:rsid w:val="002D0F84"/>
    <w:rsid w:val="002D1F2D"/>
    <w:rsid w:val="002D3259"/>
    <w:rsid w:val="002D579A"/>
    <w:rsid w:val="002E4F0B"/>
    <w:rsid w:val="002E73F5"/>
    <w:rsid w:val="002F0D54"/>
    <w:rsid w:val="002F37C1"/>
    <w:rsid w:val="002F5289"/>
    <w:rsid w:val="0031331C"/>
    <w:rsid w:val="00323A31"/>
    <w:rsid w:val="0032465C"/>
    <w:rsid w:val="0033667D"/>
    <w:rsid w:val="00340A67"/>
    <w:rsid w:val="0035172D"/>
    <w:rsid w:val="00354EFD"/>
    <w:rsid w:val="00361BB8"/>
    <w:rsid w:val="0036509D"/>
    <w:rsid w:val="003702F7"/>
    <w:rsid w:val="00370319"/>
    <w:rsid w:val="00376825"/>
    <w:rsid w:val="00376C9B"/>
    <w:rsid w:val="00380D61"/>
    <w:rsid w:val="00390093"/>
    <w:rsid w:val="00390646"/>
    <w:rsid w:val="00391039"/>
    <w:rsid w:val="003945F8"/>
    <w:rsid w:val="00395C2B"/>
    <w:rsid w:val="003970BC"/>
    <w:rsid w:val="003A65C6"/>
    <w:rsid w:val="003B7EB5"/>
    <w:rsid w:val="003C0BA3"/>
    <w:rsid w:val="003C267C"/>
    <w:rsid w:val="003C4CE9"/>
    <w:rsid w:val="003D7B24"/>
    <w:rsid w:val="003D7F50"/>
    <w:rsid w:val="003E1B27"/>
    <w:rsid w:val="003E3114"/>
    <w:rsid w:val="003E4891"/>
    <w:rsid w:val="003E51D6"/>
    <w:rsid w:val="003E5DC0"/>
    <w:rsid w:val="003E687A"/>
    <w:rsid w:val="003F2D00"/>
    <w:rsid w:val="003F444A"/>
    <w:rsid w:val="0040072F"/>
    <w:rsid w:val="00402AE1"/>
    <w:rsid w:val="004116E7"/>
    <w:rsid w:val="00422B46"/>
    <w:rsid w:val="0042395C"/>
    <w:rsid w:val="00425500"/>
    <w:rsid w:val="004320DE"/>
    <w:rsid w:val="00435CF6"/>
    <w:rsid w:val="004378EA"/>
    <w:rsid w:val="00450CF4"/>
    <w:rsid w:val="0045288C"/>
    <w:rsid w:val="00454D5A"/>
    <w:rsid w:val="00455AA1"/>
    <w:rsid w:val="00460810"/>
    <w:rsid w:val="00464544"/>
    <w:rsid w:val="00466C85"/>
    <w:rsid w:val="0047474F"/>
    <w:rsid w:val="00476880"/>
    <w:rsid w:val="004910B4"/>
    <w:rsid w:val="004A185A"/>
    <w:rsid w:val="004B0952"/>
    <w:rsid w:val="004B2C71"/>
    <w:rsid w:val="004D51B5"/>
    <w:rsid w:val="004D64EA"/>
    <w:rsid w:val="004E4F67"/>
    <w:rsid w:val="004E673E"/>
    <w:rsid w:val="004F169C"/>
    <w:rsid w:val="004F39AE"/>
    <w:rsid w:val="00503BB3"/>
    <w:rsid w:val="00505708"/>
    <w:rsid w:val="00505850"/>
    <w:rsid w:val="005129E7"/>
    <w:rsid w:val="005173EA"/>
    <w:rsid w:val="00540783"/>
    <w:rsid w:val="005417DA"/>
    <w:rsid w:val="00543B79"/>
    <w:rsid w:val="00543C4A"/>
    <w:rsid w:val="00546A7A"/>
    <w:rsid w:val="005550C9"/>
    <w:rsid w:val="00563623"/>
    <w:rsid w:val="005636BE"/>
    <w:rsid w:val="005662DA"/>
    <w:rsid w:val="00572DC3"/>
    <w:rsid w:val="00574C21"/>
    <w:rsid w:val="0057538F"/>
    <w:rsid w:val="00575C8B"/>
    <w:rsid w:val="00581A8F"/>
    <w:rsid w:val="005827D1"/>
    <w:rsid w:val="005830C3"/>
    <w:rsid w:val="005856B7"/>
    <w:rsid w:val="005857B2"/>
    <w:rsid w:val="005A34F8"/>
    <w:rsid w:val="005A677D"/>
    <w:rsid w:val="005A7103"/>
    <w:rsid w:val="005C5F2A"/>
    <w:rsid w:val="005D3AD7"/>
    <w:rsid w:val="005E0FF2"/>
    <w:rsid w:val="005E2CBB"/>
    <w:rsid w:val="005E3DE2"/>
    <w:rsid w:val="005E41C0"/>
    <w:rsid w:val="005F1BD9"/>
    <w:rsid w:val="005F4CB0"/>
    <w:rsid w:val="005F7CFE"/>
    <w:rsid w:val="0060237E"/>
    <w:rsid w:val="0060256A"/>
    <w:rsid w:val="006049D1"/>
    <w:rsid w:val="00613271"/>
    <w:rsid w:val="00614660"/>
    <w:rsid w:val="00616D38"/>
    <w:rsid w:val="006226B2"/>
    <w:rsid w:val="00623758"/>
    <w:rsid w:val="00625D80"/>
    <w:rsid w:val="00633045"/>
    <w:rsid w:val="006416CC"/>
    <w:rsid w:val="00646DB0"/>
    <w:rsid w:val="006735C8"/>
    <w:rsid w:val="006822DF"/>
    <w:rsid w:val="00686579"/>
    <w:rsid w:val="00691A81"/>
    <w:rsid w:val="00696300"/>
    <w:rsid w:val="006A5B38"/>
    <w:rsid w:val="006A663A"/>
    <w:rsid w:val="006A7E45"/>
    <w:rsid w:val="006B4A3C"/>
    <w:rsid w:val="006C2B27"/>
    <w:rsid w:val="006C65C9"/>
    <w:rsid w:val="006D0004"/>
    <w:rsid w:val="006E5AC6"/>
    <w:rsid w:val="006F441D"/>
    <w:rsid w:val="007102D7"/>
    <w:rsid w:val="00711003"/>
    <w:rsid w:val="00711571"/>
    <w:rsid w:val="007131EB"/>
    <w:rsid w:val="0071512A"/>
    <w:rsid w:val="0072439A"/>
    <w:rsid w:val="007276DB"/>
    <w:rsid w:val="00727AC2"/>
    <w:rsid w:val="00727ED9"/>
    <w:rsid w:val="007308F1"/>
    <w:rsid w:val="00730B0B"/>
    <w:rsid w:val="0073111F"/>
    <w:rsid w:val="00734477"/>
    <w:rsid w:val="00735D63"/>
    <w:rsid w:val="00746747"/>
    <w:rsid w:val="007509A0"/>
    <w:rsid w:val="007550FF"/>
    <w:rsid w:val="00762178"/>
    <w:rsid w:val="00765928"/>
    <w:rsid w:val="00766561"/>
    <w:rsid w:val="00771227"/>
    <w:rsid w:val="007778DC"/>
    <w:rsid w:val="00781A0E"/>
    <w:rsid w:val="00781CBE"/>
    <w:rsid w:val="00791FA9"/>
    <w:rsid w:val="00792C32"/>
    <w:rsid w:val="00795DB4"/>
    <w:rsid w:val="007B2890"/>
    <w:rsid w:val="007C0549"/>
    <w:rsid w:val="007C4850"/>
    <w:rsid w:val="007C5FAD"/>
    <w:rsid w:val="007D5EA2"/>
    <w:rsid w:val="007E424D"/>
    <w:rsid w:val="00810F45"/>
    <w:rsid w:val="00814875"/>
    <w:rsid w:val="008153D4"/>
    <w:rsid w:val="0082197D"/>
    <w:rsid w:val="00821DC0"/>
    <w:rsid w:val="0082223D"/>
    <w:rsid w:val="008244CC"/>
    <w:rsid w:val="00830D68"/>
    <w:rsid w:val="00834E7F"/>
    <w:rsid w:val="008416E3"/>
    <w:rsid w:val="00845CBB"/>
    <w:rsid w:val="00850032"/>
    <w:rsid w:val="0085067B"/>
    <w:rsid w:val="00863062"/>
    <w:rsid w:val="00870FFE"/>
    <w:rsid w:val="008724D7"/>
    <w:rsid w:val="0087472B"/>
    <w:rsid w:val="0087500B"/>
    <w:rsid w:val="008755CD"/>
    <w:rsid w:val="008776F3"/>
    <w:rsid w:val="00877B3C"/>
    <w:rsid w:val="00877FBA"/>
    <w:rsid w:val="008900BD"/>
    <w:rsid w:val="00892D54"/>
    <w:rsid w:val="008A2162"/>
    <w:rsid w:val="008A4569"/>
    <w:rsid w:val="008B10A1"/>
    <w:rsid w:val="008C0C25"/>
    <w:rsid w:val="008C4848"/>
    <w:rsid w:val="008D0012"/>
    <w:rsid w:val="008D60E4"/>
    <w:rsid w:val="008E5492"/>
    <w:rsid w:val="00904227"/>
    <w:rsid w:val="00913E44"/>
    <w:rsid w:val="0093374A"/>
    <w:rsid w:val="009362F5"/>
    <w:rsid w:val="009402B5"/>
    <w:rsid w:val="00941FCC"/>
    <w:rsid w:val="0094254D"/>
    <w:rsid w:val="0095162F"/>
    <w:rsid w:val="0095235D"/>
    <w:rsid w:val="0096151A"/>
    <w:rsid w:val="009826CC"/>
    <w:rsid w:val="00985198"/>
    <w:rsid w:val="0098551E"/>
    <w:rsid w:val="00992E3F"/>
    <w:rsid w:val="00994A0A"/>
    <w:rsid w:val="00996B1F"/>
    <w:rsid w:val="00996C9D"/>
    <w:rsid w:val="009A2199"/>
    <w:rsid w:val="009B4F0E"/>
    <w:rsid w:val="009C52B3"/>
    <w:rsid w:val="009E1FB2"/>
    <w:rsid w:val="009E570F"/>
    <w:rsid w:val="009F002A"/>
    <w:rsid w:val="009F229A"/>
    <w:rsid w:val="00A109AB"/>
    <w:rsid w:val="00A12160"/>
    <w:rsid w:val="00A14E63"/>
    <w:rsid w:val="00A21034"/>
    <w:rsid w:val="00A273B4"/>
    <w:rsid w:val="00A2768C"/>
    <w:rsid w:val="00A308BB"/>
    <w:rsid w:val="00A45852"/>
    <w:rsid w:val="00A72AD5"/>
    <w:rsid w:val="00A73A7C"/>
    <w:rsid w:val="00AB1496"/>
    <w:rsid w:val="00AB19EF"/>
    <w:rsid w:val="00AB5825"/>
    <w:rsid w:val="00AB67AB"/>
    <w:rsid w:val="00AB68CB"/>
    <w:rsid w:val="00AC07AC"/>
    <w:rsid w:val="00AC1A3E"/>
    <w:rsid w:val="00AC3738"/>
    <w:rsid w:val="00AC40DF"/>
    <w:rsid w:val="00AC740F"/>
    <w:rsid w:val="00AD4B51"/>
    <w:rsid w:val="00AE045A"/>
    <w:rsid w:val="00AE309F"/>
    <w:rsid w:val="00AF6F00"/>
    <w:rsid w:val="00B14637"/>
    <w:rsid w:val="00B166BE"/>
    <w:rsid w:val="00B213B2"/>
    <w:rsid w:val="00B33A84"/>
    <w:rsid w:val="00B36253"/>
    <w:rsid w:val="00B3723B"/>
    <w:rsid w:val="00B536ED"/>
    <w:rsid w:val="00B576EB"/>
    <w:rsid w:val="00B607AD"/>
    <w:rsid w:val="00B67024"/>
    <w:rsid w:val="00B76822"/>
    <w:rsid w:val="00B95032"/>
    <w:rsid w:val="00BA46BE"/>
    <w:rsid w:val="00BA71C3"/>
    <w:rsid w:val="00BA7A7C"/>
    <w:rsid w:val="00BB10DB"/>
    <w:rsid w:val="00BC5397"/>
    <w:rsid w:val="00BD182B"/>
    <w:rsid w:val="00BD6572"/>
    <w:rsid w:val="00BD7D20"/>
    <w:rsid w:val="00BE1417"/>
    <w:rsid w:val="00BE1B5D"/>
    <w:rsid w:val="00BE3934"/>
    <w:rsid w:val="00BF27AF"/>
    <w:rsid w:val="00BF7C38"/>
    <w:rsid w:val="00C0155B"/>
    <w:rsid w:val="00C15F4C"/>
    <w:rsid w:val="00C20867"/>
    <w:rsid w:val="00C20C8B"/>
    <w:rsid w:val="00C210F0"/>
    <w:rsid w:val="00C25DFE"/>
    <w:rsid w:val="00C27A48"/>
    <w:rsid w:val="00C317EB"/>
    <w:rsid w:val="00C32AC0"/>
    <w:rsid w:val="00C4023D"/>
    <w:rsid w:val="00C4141D"/>
    <w:rsid w:val="00C5399F"/>
    <w:rsid w:val="00C5441E"/>
    <w:rsid w:val="00C55E36"/>
    <w:rsid w:val="00C56544"/>
    <w:rsid w:val="00C5755B"/>
    <w:rsid w:val="00C60A89"/>
    <w:rsid w:val="00C6651B"/>
    <w:rsid w:val="00C72D12"/>
    <w:rsid w:val="00C7684A"/>
    <w:rsid w:val="00C76863"/>
    <w:rsid w:val="00C76B3B"/>
    <w:rsid w:val="00C84329"/>
    <w:rsid w:val="00C84536"/>
    <w:rsid w:val="00C85731"/>
    <w:rsid w:val="00C964B8"/>
    <w:rsid w:val="00CA37CF"/>
    <w:rsid w:val="00CA5258"/>
    <w:rsid w:val="00CB121D"/>
    <w:rsid w:val="00CB6D97"/>
    <w:rsid w:val="00CB73A9"/>
    <w:rsid w:val="00CC7EC1"/>
    <w:rsid w:val="00CD08BF"/>
    <w:rsid w:val="00CD0D84"/>
    <w:rsid w:val="00CD4D79"/>
    <w:rsid w:val="00CF4167"/>
    <w:rsid w:val="00CF79D6"/>
    <w:rsid w:val="00CF7D50"/>
    <w:rsid w:val="00D00B2E"/>
    <w:rsid w:val="00D07033"/>
    <w:rsid w:val="00D16D8B"/>
    <w:rsid w:val="00D17332"/>
    <w:rsid w:val="00D179A0"/>
    <w:rsid w:val="00D22CDF"/>
    <w:rsid w:val="00D23B29"/>
    <w:rsid w:val="00D35A41"/>
    <w:rsid w:val="00D35C76"/>
    <w:rsid w:val="00D642F9"/>
    <w:rsid w:val="00D7423B"/>
    <w:rsid w:val="00D77D61"/>
    <w:rsid w:val="00D814C9"/>
    <w:rsid w:val="00D87F3D"/>
    <w:rsid w:val="00D95842"/>
    <w:rsid w:val="00DA0118"/>
    <w:rsid w:val="00DA07B5"/>
    <w:rsid w:val="00DA415F"/>
    <w:rsid w:val="00DA5936"/>
    <w:rsid w:val="00DB19C0"/>
    <w:rsid w:val="00DC1505"/>
    <w:rsid w:val="00DC3077"/>
    <w:rsid w:val="00DE6B68"/>
    <w:rsid w:val="00DE7F47"/>
    <w:rsid w:val="00DF4121"/>
    <w:rsid w:val="00DF548B"/>
    <w:rsid w:val="00E01643"/>
    <w:rsid w:val="00E105FE"/>
    <w:rsid w:val="00E13B53"/>
    <w:rsid w:val="00E1542E"/>
    <w:rsid w:val="00E17966"/>
    <w:rsid w:val="00E21202"/>
    <w:rsid w:val="00E26297"/>
    <w:rsid w:val="00E3090F"/>
    <w:rsid w:val="00E30BBA"/>
    <w:rsid w:val="00E3649B"/>
    <w:rsid w:val="00E53F92"/>
    <w:rsid w:val="00E62D54"/>
    <w:rsid w:val="00E65F21"/>
    <w:rsid w:val="00E7210B"/>
    <w:rsid w:val="00E72C43"/>
    <w:rsid w:val="00E86E3F"/>
    <w:rsid w:val="00E94A79"/>
    <w:rsid w:val="00E96003"/>
    <w:rsid w:val="00EA2FFE"/>
    <w:rsid w:val="00EB4381"/>
    <w:rsid w:val="00EB5E5F"/>
    <w:rsid w:val="00EB7482"/>
    <w:rsid w:val="00EC16D2"/>
    <w:rsid w:val="00EC3B33"/>
    <w:rsid w:val="00EC6DE9"/>
    <w:rsid w:val="00ED2A0A"/>
    <w:rsid w:val="00ED3B48"/>
    <w:rsid w:val="00ED642A"/>
    <w:rsid w:val="00ED7327"/>
    <w:rsid w:val="00EE3B95"/>
    <w:rsid w:val="00EF32B3"/>
    <w:rsid w:val="00EF733B"/>
    <w:rsid w:val="00F0385F"/>
    <w:rsid w:val="00F06315"/>
    <w:rsid w:val="00F0658B"/>
    <w:rsid w:val="00F10C99"/>
    <w:rsid w:val="00F1152D"/>
    <w:rsid w:val="00F11B67"/>
    <w:rsid w:val="00F16216"/>
    <w:rsid w:val="00F17FD9"/>
    <w:rsid w:val="00F20162"/>
    <w:rsid w:val="00F2645F"/>
    <w:rsid w:val="00F451BC"/>
    <w:rsid w:val="00F55ED3"/>
    <w:rsid w:val="00F56E88"/>
    <w:rsid w:val="00F774F5"/>
    <w:rsid w:val="00F77667"/>
    <w:rsid w:val="00F77E09"/>
    <w:rsid w:val="00F9238E"/>
    <w:rsid w:val="00F9748D"/>
    <w:rsid w:val="00FA1F2B"/>
    <w:rsid w:val="00FA445F"/>
    <w:rsid w:val="00FA76AB"/>
    <w:rsid w:val="00FB245F"/>
    <w:rsid w:val="00FC0712"/>
    <w:rsid w:val="00FC0779"/>
    <w:rsid w:val="00FC54C7"/>
    <w:rsid w:val="00FC5ACC"/>
    <w:rsid w:val="00FC5BB7"/>
    <w:rsid w:val="00FD59F7"/>
    <w:rsid w:val="00FE4B42"/>
    <w:rsid w:val="00FE5519"/>
    <w:rsid w:val="00FF0FC1"/>
    <w:rsid w:val="00FF1714"/>
    <w:rsid w:val="00FF40AB"/>
    <w:rsid w:val="00FF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AAF09E"/>
  <w15:docId w15:val="{7CF9A54A-61F2-4422-95DC-6AA87AC8B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238E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F9238E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F9238E"/>
  </w:style>
  <w:style w:type="paragraph" w:customStyle="1" w:styleId="rvps12">
    <w:name w:val="rvps12"/>
    <w:basedOn w:val="a"/>
    <w:rsid w:val="00F9238E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F9238E"/>
    <w:pPr>
      <w:spacing w:before="100" w:beforeAutospacing="1" w:after="100" w:afterAutospacing="1"/>
    </w:pPr>
  </w:style>
  <w:style w:type="character" w:customStyle="1" w:styleId="rvts0">
    <w:name w:val="rvts0"/>
    <w:basedOn w:val="a0"/>
    <w:rsid w:val="00F9238E"/>
  </w:style>
  <w:style w:type="character" w:styleId="a3">
    <w:name w:val="Hyperlink"/>
    <w:uiPriority w:val="99"/>
    <w:rsid w:val="00F9238E"/>
    <w:rPr>
      <w:color w:val="0000FF"/>
      <w:u w:val="single"/>
    </w:rPr>
  </w:style>
  <w:style w:type="paragraph" w:customStyle="1" w:styleId="rvps2">
    <w:name w:val="rvps2"/>
    <w:basedOn w:val="a"/>
    <w:rsid w:val="00F9238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rsid w:val="00711571"/>
    <w:rPr>
      <w:rFonts w:ascii="Tahoma" w:hAnsi="Tahoma" w:cs="Tahoma"/>
      <w:sz w:val="16"/>
      <w:szCs w:val="16"/>
    </w:rPr>
  </w:style>
  <w:style w:type="character" w:customStyle="1" w:styleId="spelle">
    <w:name w:val="spelle"/>
    <w:rsid w:val="005129E7"/>
  </w:style>
  <w:style w:type="paragraph" w:customStyle="1" w:styleId="Style5">
    <w:name w:val="Style5"/>
    <w:basedOn w:val="a"/>
    <w:rsid w:val="005129E7"/>
    <w:pPr>
      <w:widowControl w:val="0"/>
      <w:autoSpaceDE w:val="0"/>
      <w:autoSpaceDN w:val="0"/>
      <w:adjustRightInd w:val="0"/>
      <w:spacing w:line="254" w:lineRule="exact"/>
      <w:jc w:val="center"/>
    </w:pPr>
    <w:rPr>
      <w:rFonts w:eastAsia="Calibri"/>
      <w:lang w:val="ru-RU" w:eastAsia="ru-RU"/>
    </w:rPr>
  </w:style>
  <w:style w:type="paragraph" w:styleId="a6">
    <w:name w:val="Normal (Web)"/>
    <w:basedOn w:val="a"/>
    <w:rsid w:val="00814875"/>
    <w:pPr>
      <w:spacing w:before="100" w:beforeAutospacing="1" w:after="100" w:afterAutospacing="1"/>
    </w:pPr>
    <w:rPr>
      <w:rFonts w:eastAsia="Calibri"/>
      <w:lang w:val="ru-RU" w:eastAsia="ru-RU"/>
    </w:rPr>
  </w:style>
  <w:style w:type="paragraph" w:styleId="a7">
    <w:name w:val="List Paragraph"/>
    <w:basedOn w:val="a"/>
    <w:uiPriority w:val="34"/>
    <w:qFormat/>
    <w:rsid w:val="008148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Title"/>
    <w:basedOn w:val="a"/>
    <w:link w:val="a9"/>
    <w:qFormat/>
    <w:rsid w:val="00575C8B"/>
    <w:pPr>
      <w:jc w:val="center"/>
    </w:pPr>
    <w:rPr>
      <w:rFonts w:ascii="Tahoma" w:hAnsi="Tahoma"/>
      <w:szCs w:val="20"/>
      <w:lang w:val="ru-RU"/>
    </w:rPr>
  </w:style>
  <w:style w:type="character" w:customStyle="1" w:styleId="a9">
    <w:name w:val="Назва Знак"/>
    <w:basedOn w:val="a0"/>
    <w:link w:val="a8"/>
    <w:rsid w:val="00575C8B"/>
    <w:rPr>
      <w:rFonts w:ascii="Tahoma" w:hAnsi="Tahoma"/>
      <w:sz w:val="24"/>
      <w:lang w:eastAsia="uk-UA"/>
    </w:rPr>
  </w:style>
  <w:style w:type="paragraph" w:styleId="aa">
    <w:name w:val="caption"/>
    <w:basedOn w:val="a"/>
    <w:next w:val="a"/>
    <w:qFormat/>
    <w:rsid w:val="00575C8B"/>
    <w:pPr>
      <w:jc w:val="center"/>
    </w:pPr>
    <w:rPr>
      <w:b/>
      <w:bCs/>
      <w:lang w:val="ru-RU" w:eastAsia="ru-RU"/>
    </w:rPr>
  </w:style>
  <w:style w:type="character" w:customStyle="1" w:styleId="rvts23">
    <w:name w:val="rvts23"/>
    <w:basedOn w:val="a0"/>
    <w:rsid w:val="005F1BD9"/>
  </w:style>
  <w:style w:type="character" w:customStyle="1" w:styleId="rvts9">
    <w:name w:val="rvts9"/>
    <w:basedOn w:val="a0"/>
    <w:rsid w:val="005F1BD9"/>
  </w:style>
  <w:style w:type="character" w:customStyle="1" w:styleId="a5">
    <w:name w:val="Текст у виносці Знак"/>
    <w:basedOn w:val="a0"/>
    <w:link w:val="a4"/>
    <w:uiPriority w:val="99"/>
    <w:semiHidden/>
    <w:rsid w:val="00877FBA"/>
    <w:rPr>
      <w:rFonts w:ascii="Tahoma" w:hAnsi="Tahoma" w:cs="Tahoma"/>
      <w:sz w:val="16"/>
      <w:szCs w:val="16"/>
      <w:lang w:val="uk-UA" w:eastAsia="uk-UA"/>
    </w:rPr>
  </w:style>
  <w:style w:type="paragraph" w:customStyle="1" w:styleId="ab">
    <w:name w:val="Нормальний текст"/>
    <w:basedOn w:val="a"/>
    <w:rsid w:val="00EA2FFE"/>
    <w:pPr>
      <w:spacing w:before="120" w:line="276" w:lineRule="auto"/>
      <w:ind w:firstLine="567"/>
      <w:jc w:val="both"/>
    </w:pPr>
    <w:rPr>
      <w:sz w:val="28"/>
      <w:szCs w:val="20"/>
      <w:lang w:eastAsia="ru-RU"/>
    </w:rPr>
  </w:style>
  <w:style w:type="table" w:styleId="ac">
    <w:name w:val="Table Grid"/>
    <w:basedOn w:val="a1"/>
    <w:uiPriority w:val="59"/>
    <w:rsid w:val="00EA2FFE"/>
    <w:rPr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795DB4"/>
    <w:pPr>
      <w:tabs>
        <w:tab w:val="center" w:pos="4677"/>
        <w:tab w:val="right" w:pos="9355"/>
      </w:tabs>
    </w:pPr>
  </w:style>
  <w:style w:type="character" w:customStyle="1" w:styleId="ae">
    <w:name w:val="Верхній колонтитул Знак"/>
    <w:basedOn w:val="a0"/>
    <w:link w:val="ad"/>
    <w:uiPriority w:val="99"/>
    <w:rsid w:val="00795DB4"/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813838-0256-4E73-908D-258095BF8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1217</Words>
  <Characters>6941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ГОЛОВНЕ ТЕРИТОРІАЛЬНЕ УПРАВЛІННЯ ЮСТИЦІЇ В ОДЕСЬКІЙ ОБЛАСТІ</vt:lpstr>
      <vt:lpstr>ГОЛОВНЕ ТЕРИТОРІАЛЬНЕ УПРАВЛІННЯ ЮСТИЦІЇ В ОДЕСЬКІЙ ОБЛАСТІ</vt:lpstr>
    </vt:vector>
  </TitlesOfParts>
  <Company>SPecialiST RePack</Company>
  <LinksUpToDate>false</LinksUpToDate>
  <CharactersWithSpaces>8142</CharactersWithSpaces>
  <SharedDoc>false</SharedDoc>
  <HLinks>
    <vt:vector size="12" baseType="variant">
      <vt:variant>
        <vt:i4>655385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ГОЛОВНЕ ТЕРИТОРІАЛЬНЕ УПРАВЛІННЯ ЮСТИЦІЇ В ОДЕСЬКІЙ ОБЛАСТІ</dc:title>
  <dc:creator>Kadri-2</dc:creator>
  <cp:lastModifiedBy>Горбенко Наталія Олександрівна</cp:lastModifiedBy>
  <cp:revision>8</cp:revision>
  <cp:lastPrinted>2021-06-30T08:20:00Z</cp:lastPrinted>
  <dcterms:created xsi:type="dcterms:W3CDTF">2021-06-29T11:20:00Z</dcterms:created>
  <dcterms:modified xsi:type="dcterms:W3CDTF">2021-06-30T11:38:00Z</dcterms:modified>
</cp:coreProperties>
</file>