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:rsidR="00821DC0" w:rsidRDefault="005134AE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від 19.03.2021 р. № 157-к</w:t>
      </w:r>
    </w:p>
    <w:p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E776EA">
        <w:rPr>
          <w:sz w:val="28"/>
          <w:szCs w:val="28"/>
        </w:rPr>
        <w:t>Київській</w:t>
      </w:r>
      <w:r w:rsidR="003E3114">
        <w:rPr>
          <w:sz w:val="28"/>
          <w:szCs w:val="28"/>
        </w:rPr>
        <w:t xml:space="preserve"> області</w:t>
      </w:r>
      <w:r w:rsidR="000A2195" w:rsidRPr="000A7BD8">
        <w:rPr>
          <w:sz w:val="28"/>
          <w:szCs w:val="28"/>
        </w:rPr>
        <w:t xml:space="preserve"> </w:t>
      </w:r>
    </w:p>
    <w:p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роботу.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:rsidR="0003337E" w:rsidRPr="005129E7" w:rsidRDefault="008153BA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8153BA">
              <w:rPr>
                <w:sz w:val="28"/>
                <w:szCs w:val="28"/>
              </w:rPr>
              <w:t>б</w:t>
            </w:r>
            <w:r w:rsidR="0003337E" w:rsidRPr="008153BA">
              <w:rPr>
                <w:sz w:val="28"/>
                <w:szCs w:val="28"/>
              </w:rPr>
              <w:t>езстроково</w:t>
            </w:r>
            <w:r w:rsidRPr="008153BA">
              <w:rPr>
                <w:sz w:val="28"/>
                <w:szCs w:val="28"/>
              </w:rPr>
              <w:t xml:space="preserve"> (для осіб, які досягли 65-річного віку, ст</w:t>
            </w:r>
            <w:r>
              <w:rPr>
                <w:sz w:val="28"/>
                <w:szCs w:val="28"/>
              </w:rPr>
              <w:t>р</w:t>
            </w:r>
            <w:r w:rsidRPr="008153BA">
              <w:rPr>
                <w:sz w:val="28"/>
                <w:szCs w:val="28"/>
              </w:rPr>
              <w:t>ок призначення встановлюється відповідно до статті 34 Закону України “Про державну службу”)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051986">
              <w:rPr>
                <w:sz w:val="28"/>
                <w:szCs w:val="28"/>
              </w:rPr>
              <w:t>аява про участь у конкурсі із зазначенням основних мотивів для зайняття посади державної служби,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>
              <w:rPr>
                <w:sz w:val="28"/>
                <w:szCs w:val="28"/>
              </w:rPr>
              <w:t xml:space="preserve"> (далі – Порядок)</w:t>
            </w:r>
            <w:r>
              <w:rPr>
                <w:sz w:val="28"/>
                <w:szCs w:val="28"/>
              </w:rPr>
              <w:t>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>
              <w:rPr>
                <w:sz w:val="28"/>
                <w:szCs w:val="28"/>
              </w:rPr>
              <w:t xml:space="preserve"> у </w:t>
            </w:r>
            <w:r w:rsidR="0035172D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1D7E38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061316" w:rsidRPr="00427A6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:rsidR="00061316" w:rsidRPr="00546A7A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</w:p>
          <w:p w:rsidR="0003337E" w:rsidRPr="005134AE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>Інформація, необхідна для уча</w:t>
            </w:r>
            <w:r w:rsidR="008153BA" w:rsidRPr="005134AE">
              <w:rPr>
                <w:sz w:val="28"/>
                <w:szCs w:val="28"/>
              </w:rPr>
              <w:t>сті в конкурсі приймається до 15 год. 45</w:t>
            </w:r>
            <w:r w:rsidRPr="005134AE">
              <w:rPr>
                <w:sz w:val="28"/>
                <w:szCs w:val="28"/>
              </w:rPr>
              <w:t xml:space="preserve"> хв. </w:t>
            </w:r>
            <w:r w:rsidR="008153BA" w:rsidRPr="005134AE">
              <w:rPr>
                <w:sz w:val="28"/>
                <w:szCs w:val="28"/>
              </w:rPr>
              <w:t>26 березня 2021</w:t>
            </w:r>
            <w:r w:rsidRPr="005134AE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Порядку.</w:t>
            </w:r>
          </w:p>
        </w:tc>
      </w:tr>
      <w:tr w:rsidR="0003337E" w:rsidRPr="005129E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:rsidR="0003337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Pr="005129E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 xml:space="preserve">о 10:00 годині  08 та 09 квітня 2021 року </w:t>
            </w: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>(тестування на знання законодавства)</w:t>
            </w: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>Мінветеранів, адреса:</w:t>
            </w:r>
            <w:r w:rsidRPr="005134AE">
              <w:rPr>
                <w:sz w:val="28"/>
                <w:szCs w:val="28"/>
                <w:shd w:val="clear" w:color="auto" w:fill="FFFFFF"/>
              </w:rPr>
              <w:t xml:space="preserve"> м. Київ, </w:t>
            </w:r>
            <w:proofErr w:type="spellStart"/>
            <w:r w:rsidRPr="005134AE">
              <w:rPr>
                <w:sz w:val="28"/>
                <w:szCs w:val="28"/>
              </w:rPr>
              <w:t>пров</w:t>
            </w:r>
            <w:proofErr w:type="spellEnd"/>
            <w:r w:rsidRPr="005134AE">
              <w:rPr>
                <w:sz w:val="28"/>
                <w:szCs w:val="28"/>
              </w:rPr>
              <w:t>. Музейний, 12, 01001</w:t>
            </w: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>або</w:t>
            </w: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>Проведення тестування дистанційно (буде повідомлено додатково)</w:t>
            </w: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B41951" w:rsidRPr="005134AE" w:rsidRDefault="005134AE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 xml:space="preserve"> </w:t>
            </w:r>
          </w:p>
          <w:p w:rsidR="00B41951" w:rsidRPr="005134AE" w:rsidRDefault="00B41951" w:rsidP="00B41951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5134A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5134AE">
              <w:rPr>
                <w:sz w:val="28"/>
                <w:szCs w:val="28"/>
                <w:lang w:val="en-US"/>
              </w:rPr>
              <w:t>ZOOM</w:t>
            </w:r>
            <w:r w:rsidRPr="005134AE">
              <w:rPr>
                <w:sz w:val="28"/>
                <w:szCs w:val="28"/>
                <w:lang w:val="ru-RU"/>
              </w:rPr>
              <w:t xml:space="preserve"> </w:t>
            </w:r>
            <w:r w:rsidRPr="005134AE">
              <w:rPr>
                <w:sz w:val="28"/>
                <w:szCs w:val="28"/>
              </w:rPr>
              <w:t>(буде повідомлено додатково)</w:t>
            </w:r>
          </w:p>
          <w:p w:rsidR="003E1B27" w:rsidRPr="00B41951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bookmarkStart w:id="14" w:name="_GoBack"/>
            <w:bookmarkEnd w:id="14"/>
          </w:p>
        </w:tc>
      </w:tr>
      <w:tr w:rsidR="009E570F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:rsidR="003D7B24" w:rsidRPr="009E570F" w:rsidRDefault="003D7B24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:rsidTr="00F0385F">
        <w:trPr>
          <w:trHeight w:val="20"/>
        </w:trPr>
        <w:tc>
          <w:tcPr>
            <w:tcW w:w="362" w:type="dxa"/>
            <w:vAlign w:val="center"/>
          </w:tcPr>
          <w:p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0D7ABB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Стратегічні компетентності</w:t>
            </w:r>
          </w:p>
        </w:tc>
      </w:tr>
      <w:tr w:rsidR="004320DE" w:rsidRPr="00F65916" w:rsidTr="00F0385F">
        <w:trPr>
          <w:trHeight w:val="20"/>
        </w:trPr>
        <w:tc>
          <w:tcPr>
            <w:tcW w:w="362" w:type="dxa"/>
            <w:vAlign w:val="center"/>
          </w:tcPr>
          <w:p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4320DE" w:rsidRPr="00850032" w:rsidRDefault="004320DE" w:rsidP="007778DC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6642" w:type="dxa"/>
            <w:gridSpan w:val="2"/>
            <w:vAlign w:val="center"/>
          </w:tcPr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мотивувати до ефективної професійної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сприяння всебічного розвитку особистості;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делегувати повноваження та управляти результатами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Встановлення пріоритетів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встановлювати пріоритети</w:t>
            </w:r>
          </w:p>
        </w:tc>
      </w:tr>
      <w:tr w:rsidR="008B10A1" w:rsidRPr="00F65916" w:rsidTr="00995FFF">
        <w:trPr>
          <w:trHeight w:val="20"/>
        </w:trPr>
        <w:tc>
          <w:tcPr>
            <w:tcW w:w="9626" w:type="dxa"/>
            <w:gridSpan w:val="4"/>
            <w:vAlign w:val="center"/>
          </w:tcPr>
          <w:p w:rsidR="008B10A1" w:rsidRPr="00850032" w:rsidRDefault="008B10A1" w:rsidP="008B10A1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Управлінські компетентності</w:t>
            </w:r>
          </w:p>
        </w:tc>
      </w:tr>
      <w:tr w:rsidR="008B10A1" w:rsidRPr="00F65916" w:rsidTr="00F0385F">
        <w:trPr>
          <w:trHeight w:val="20"/>
        </w:trPr>
        <w:tc>
          <w:tcPr>
            <w:tcW w:w="362" w:type="dxa"/>
            <w:vAlign w:val="center"/>
          </w:tcPr>
          <w:p w:rsidR="008B10A1" w:rsidRPr="00287ED7" w:rsidRDefault="002D1F2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8B10A1" w:rsidRPr="002D1F2D" w:rsidRDefault="002D1F2D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Вміння розподіляти роботу</w:t>
            </w:r>
          </w:p>
        </w:tc>
        <w:tc>
          <w:tcPr>
            <w:tcW w:w="6642" w:type="dxa"/>
            <w:gridSpan w:val="2"/>
            <w:vAlign w:val="center"/>
          </w:tcPr>
          <w:p w:rsidR="008B10A1" w:rsidRPr="00850032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F0385F" w:rsidRPr="00F65916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D1F2D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4F169C" w:rsidRPr="00F65916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:rsidR="004F169C" w:rsidRPr="00850032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D1F2D" w:rsidRDefault="002D1F2D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:rsidR="00A273B4" w:rsidRPr="00850032" w:rsidRDefault="002D1F2D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Виваженість</w:t>
            </w:r>
          </w:p>
        </w:tc>
        <w:tc>
          <w:tcPr>
            <w:tcW w:w="6642" w:type="dxa"/>
            <w:gridSpan w:val="2"/>
            <w:vAlign w:val="center"/>
          </w:tcPr>
          <w:p w:rsidR="002D1F2D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приймати вчасні та виважені рішення</w:t>
            </w:r>
          </w:p>
          <w:p w:rsidR="00A273B4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спроможність іти на виважений ризик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 xml:space="preserve">Ініціативність 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пропонувати</w:t>
            </w:r>
            <w:r w:rsidR="0040072F"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ідеї та пропозиції без спонукання ззовні</w:t>
            </w:r>
          </w:p>
          <w:p w:rsidR="0040072F" w:rsidRPr="00850032" w:rsidRDefault="0040072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F0385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287ED7">
              <w:rPr>
                <w:sz w:val="28"/>
                <w:szCs w:val="28"/>
              </w:rPr>
              <w:t>пов</w:t>
            </w:r>
            <w:proofErr w:type="spellEnd"/>
            <w:r w:rsidRPr="00287ED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287ED7">
              <w:rPr>
                <w:sz w:val="28"/>
                <w:szCs w:val="28"/>
              </w:rPr>
              <w:t>язане</w:t>
            </w:r>
            <w:proofErr w:type="spellEnd"/>
            <w:r w:rsidRPr="00287ED7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внутрішньо переміщених осіб”;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громадян та правовий режим на тимчасово окупованій території України”;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ветеранів, тимчасово окупованих територій та внутрішньо переміщених осіб України, затверджене постановою К</w:t>
            </w:r>
            <w:r w:rsidR="008153BA">
              <w:rPr>
                <w:rFonts w:ascii="Times New Roman" w:hAnsi="Times New Roman"/>
                <w:sz w:val="28"/>
                <w:szCs w:val="28"/>
              </w:rPr>
              <w:t>абінету Міністрів України</w:t>
            </w:r>
            <w:r w:rsidRPr="00287ED7">
              <w:rPr>
                <w:rFonts w:ascii="Times New Roman" w:hAnsi="Times New Roman"/>
                <w:sz w:val="28"/>
                <w:szCs w:val="28"/>
              </w:rPr>
              <w:t xml:space="preserve"> від 27 грудня 2018 року № 1175.</w:t>
            </w:r>
          </w:p>
        </w:tc>
      </w:tr>
    </w:tbl>
    <w:p w:rsidR="00814875" w:rsidRPr="00F65916" w:rsidRDefault="00814875" w:rsidP="00814875">
      <w:pPr>
        <w:rPr>
          <w:szCs w:val="28"/>
        </w:rPr>
      </w:pPr>
    </w:p>
    <w:p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34AE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41951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776EA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447AC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Заголовок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F395-1344-4258-9B86-58FA8FEF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7972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66</cp:revision>
  <cp:lastPrinted>2021-03-18T11:49:00Z</cp:lastPrinted>
  <dcterms:created xsi:type="dcterms:W3CDTF">2021-03-01T09:03:00Z</dcterms:created>
  <dcterms:modified xsi:type="dcterms:W3CDTF">2021-03-19T11:14:00Z</dcterms:modified>
</cp:coreProperties>
</file>