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DC0" w:rsidRDefault="00821DC0" w:rsidP="00821DC0">
      <w:pPr>
        <w:ind w:left="5245" w:right="-1"/>
        <w:rPr>
          <w:rStyle w:val="spelle"/>
          <w:sz w:val="28"/>
          <w:szCs w:val="28"/>
        </w:rPr>
      </w:pPr>
      <w:r>
        <w:rPr>
          <w:rStyle w:val="spelle"/>
          <w:sz w:val="28"/>
          <w:szCs w:val="28"/>
        </w:rPr>
        <w:t>ЗАТВЕРДЖЕНО</w:t>
      </w:r>
    </w:p>
    <w:p w:rsidR="00821DC0" w:rsidRDefault="00821DC0" w:rsidP="00821DC0">
      <w:pPr>
        <w:ind w:left="5245" w:right="-1"/>
      </w:pPr>
      <w:r>
        <w:rPr>
          <w:rStyle w:val="spelle"/>
          <w:sz w:val="28"/>
          <w:szCs w:val="28"/>
        </w:rPr>
        <w:t>Наказ</w:t>
      </w:r>
      <w:r>
        <w:rPr>
          <w:sz w:val="28"/>
          <w:szCs w:val="28"/>
        </w:rPr>
        <w:t xml:space="preserve"> </w:t>
      </w:r>
      <w:r>
        <w:rPr>
          <w:color w:val="1D1D1D"/>
          <w:sz w:val="28"/>
          <w:szCs w:val="28"/>
        </w:rPr>
        <w:t>М</w:t>
      </w:r>
      <w:r w:rsidR="00625D80">
        <w:rPr>
          <w:color w:val="1D1D1D"/>
          <w:sz w:val="28"/>
          <w:szCs w:val="28"/>
        </w:rPr>
        <w:t>іністерства у справах ветеранів</w:t>
      </w:r>
      <w:r>
        <w:rPr>
          <w:color w:val="1D1D1D"/>
          <w:sz w:val="28"/>
          <w:szCs w:val="28"/>
        </w:rPr>
        <w:t xml:space="preserve"> України</w:t>
      </w:r>
    </w:p>
    <w:p w:rsidR="00821DC0" w:rsidRDefault="00EC1C48" w:rsidP="00821DC0">
      <w:pPr>
        <w:ind w:left="5245" w:right="-1"/>
        <w:rPr>
          <w:rStyle w:val="spelle"/>
        </w:rPr>
      </w:pPr>
      <w:r>
        <w:rPr>
          <w:sz w:val="28"/>
          <w:szCs w:val="28"/>
        </w:rPr>
        <w:t>від 19.03.2021р.</w:t>
      </w:r>
      <w:r w:rsidR="00821DC0">
        <w:rPr>
          <w:sz w:val="28"/>
          <w:szCs w:val="28"/>
        </w:rPr>
        <w:t xml:space="preserve">№ </w:t>
      </w:r>
      <w:r>
        <w:rPr>
          <w:sz w:val="28"/>
          <w:szCs w:val="28"/>
        </w:rPr>
        <w:t>157 к</w:t>
      </w:r>
    </w:p>
    <w:p w:rsidR="00AB67AB" w:rsidRDefault="00AB67AB" w:rsidP="007778DC">
      <w:pPr>
        <w:pStyle w:val="rvps7"/>
        <w:spacing w:before="0" w:beforeAutospacing="0" w:after="0" w:afterAutospacing="0"/>
        <w:jc w:val="center"/>
        <w:rPr>
          <w:rStyle w:val="rvts15"/>
        </w:rPr>
      </w:pPr>
    </w:p>
    <w:p w:rsidR="00BE1B5D" w:rsidRPr="00442BFA" w:rsidRDefault="00BE1B5D" w:rsidP="007778DC">
      <w:pPr>
        <w:pStyle w:val="rvps7"/>
        <w:spacing w:before="0" w:beforeAutospacing="0" w:after="0" w:afterAutospacing="0"/>
        <w:rPr>
          <w:rStyle w:val="rvts15"/>
          <w:sz w:val="16"/>
          <w:szCs w:val="16"/>
        </w:rPr>
      </w:pPr>
    </w:p>
    <w:p w:rsidR="00442BFA" w:rsidRPr="00442BFA" w:rsidRDefault="00F9238E" w:rsidP="00442BFA">
      <w:pPr>
        <w:jc w:val="center"/>
        <w:rPr>
          <w:sz w:val="28"/>
          <w:szCs w:val="28"/>
        </w:rPr>
      </w:pPr>
      <w:r w:rsidRPr="005129E7">
        <w:rPr>
          <w:rStyle w:val="rvts15"/>
          <w:b/>
          <w:sz w:val="28"/>
          <w:szCs w:val="28"/>
        </w:rPr>
        <w:t xml:space="preserve">УМОВИ </w:t>
      </w:r>
      <w:r w:rsidRPr="005129E7">
        <w:rPr>
          <w:b/>
          <w:sz w:val="28"/>
          <w:szCs w:val="28"/>
        </w:rPr>
        <w:br/>
      </w:r>
      <w:r w:rsidRPr="005129E7">
        <w:rPr>
          <w:rStyle w:val="rvts15"/>
          <w:sz w:val="28"/>
          <w:szCs w:val="28"/>
        </w:rPr>
        <w:t xml:space="preserve">проведення конкурсу на </w:t>
      </w:r>
      <w:r w:rsidR="00D72ECF">
        <w:rPr>
          <w:rStyle w:val="rvts15"/>
          <w:sz w:val="28"/>
          <w:szCs w:val="28"/>
        </w:rPr>
        <w:t xml:space="preserve">зайняття </w:t>
      </w:r>
      <w:r w:rsidR="000A2195">
        <w:rPr>
          <w:rStyle w:val="rvts15"/>
          <w:sz w:val="28"/>
          <w:szCs w:val="28"/>
        </w:rPr>
        <w:t xml:space="preserve">посади категорії </w:t>
      </w:r>
      <w:r w:rsidR="00E96003">
        <w:rPr>
          <w:rStyle w:val="rvts15"/>
          <w:sz w:val="28"/>
          <w:szCs w:val="28"/>
        </w:rPr>
        <w:t>“</w:t>
      </w:r>
      <w:r w:rsidR="00442BFA">
        <w:rPr>
          <w:rStyle w:val="rvts15"/>
          <w:sz w:val="28"/>
          <w:szCs w:val="28"/>
        </w:rPr>
        <w:t>В</w:t>
      </w:r>
      <w:r w:rsidR="00E96003" w:rsidRPr="000A7BD8">
        <w:rPr>
          <w:rStyle w:val="rvts15"/>
          <w:sz w:val="28"/>
          <w:szCs w:val="28"/>
        </w:rPr>
        <w:t>”</w:t>
      </w:r>
      <w:r w:rsidR="00442BFA">
        <w:rPr>
          <w:rStyle w:val="rvts15"/>
          <w:sz w:val="28"/>
          <w:szCs w:val="28"/>
        </w:rPr>
        <w:t xml:space="preserve">, </w:t>
      </w:r>
      <w:r w:rsidR="000A2195" w:rsidRPr="000A7BD8">
        <w:rPr>
          <w:rStyle w:val="rvts15"/>
          <w:sz w:val="28"/>
          <w:szCs w:val="28"/>
        </w:rPr>
        <w:t xml:space="preserve"> </w:t>
      </w:r>
      <w:r w:rsidR="00442BFA" w:rsidRPr="00442BFA">
        <w:rPr>
          <w:sz w:val="28"/>
          <w:szCs w:val="28"/>
        </w:rPr>
        <w:t xml:space="preserve">головний спеціаліст експертної групи системної інтеграції Директорату цифрового розвитку, цифрових трансформацій і </w:t>
      </w:r>
      <w:proofErr w:type="spellStart"/>
      <w:r w:rsidR="00442BFA" w:rsidRPr="00442BFA">
        <w:rPr>
          <w:sz w:val="28"/>
          <w:szCs w:val="28"/>
        </w:rPr>
        <w:t>цифровізації</w:t>
      </w:r>
      <w:proofErr w:type="spellEnd"/>
    </w:p>
    <w:p w:rsidR="00023460" w:rsidRPr="000A7BD8" w:rsidRDefault="0033667D" w:rsidP="007778DC">
      <w:pPr>
        <w:pStyle w:val="rvps7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Міністерства у справах </w:t>
      </w:r>
      <w:r w:rsidR="003E3114">
        <w:rPr>
          <w:sz w:val="28"/>
          <w:szCs w:val="28"/>
        </w:rPr>
        <w:t>ветеранів</w:t>
      </w:r>
      <w:r w:rsidR="00870FFE">
        <w:rPr>
          <w:sz w:val="28"/>
          <w:szCs w:val="28"/>
        </w:rPr>
        <w:t xml:space="preserve"> України</w:t>
      </w:r>
      <w:r>
        <w:rPr>
          <w:sz w:val="28"/>
          <w:szCs w:val="28"/>
        </w:rPr>
        <w:t xml:space="preserve"> </w:t>
      </w:r>
    </w:p>
    <w:p w:rsidR="005129E7" w:rsidRPr="005129E7" w:rsidRDefault="005129E7" w:rsidP="007778DC">
      <w:pPr>
        <w:jc w:val="center"/>
        <w:rPr>
          <w:sz w:val="28"/>
          <w:szCs w:val="28"/>
          <w:lang w:val="ru-RU"/>
        </w:rPr>
      </w:pPr>
    </w:p>
    <w:tbl>
      <w:tblPr>
        <w:tblW w:w="51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62"/>
        <w:gridCol w:w="2622"/>
        <w:gridCol w:w="6626"/>
        <w:gridCol w:w="16"/>
      </w:tblGrid>
      <w:tr w:rsidR="00F9238E" w:rsidRPr="005129E7" w:rsidTr="00F0385F">
        <w:trPr>
          <w:gridAfter w:val="1"/>
          <w:wAfter w:w="16" w:type="dxa"/>
          <w:trHeight w:val="20"/>
        </w:trPr>
        <w:tc>
          <w:tcPr>
            <w:tcW w:w="9610" w:type="dxa"/>
            <w:gridSpan w:val="3"/>
            <w:vAlign w:val="center"/>
          </w:tcPr>
          <w:p w:rsidR="00F9238E" w:rsidRPr="005129E7" w:rsidRDefault="00F9238E" w:rsidP="007778DC">
            <w:pPr>
              <w:pStyle w:val="rvps12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5129E7">
              <w:rPr>
                <w:b/>
                <w:sz w:val="28"/>
                <w:szCs w:val="28"/>
              </w:rPr>
              <w:t>Загальні умови</w:t>
            </w:r>
          </w:p>
        </w:tc>
      </w:tr>
      <w:tr w:rsidR="00E26297" w:rsidRPr="005129E7" w:rsidTr="00F0385F">
        <w:trPr>
          <w:gridAfter w:val="1"/>
          <w:wAfter w:w="16" w:type="dxa"/>
          <w:trHeight w:val="20"/>
        </w:trPr>
        <w:tc>
          <w:tcPr>
            <w:tcW w:w="2984" w:type="dxa"/>
            <w:gridSpan w:val="2"/>
            <w:vAlign w:val="center"/>
          </w:tcPr>
          <w:p w:rsidR="00E26297" w:rsidRPr="005129E7" w:rsidRDefault="00E26297" w:rsidP="007778DC">
            <w:pPr>
              <w:pStyle w:val="rvps14"/>
              <w:spacing w:before="0" w:beforeAutospacing="0" w:after="0" w:afterAutospacing="0"/>
              <w:ind w:left="142" w:right="73"/>
              <w:rPr>
                <w:sz w:val="28"/>
                <w:szCs w:val="28"/>
              </w:rPr>
            </w:pPr>
            <w:r w:rsidRPr="005129E7">
              <w:rPr>
                <w:sz w:val="28"/>
                <w:szCs w:val="28"/>
              </w:rPr>
              <w:t>Посадові обов’язки</w:t>
            </w:r>
          </w:p>
        </w:tc>
        <w:tc>
          <w:tcPr>
            <w:tcW w:w="6626" w:type="dxa"/>
            <w:shd w:val="clear" w:color="auto" w:fill="FFFFFF"/>
            <w:vAlign w:val="center"/>
          </w:tcPr>
          <w:p w:rsidR="00442BFA" w:rsidRDefault="00442BFA" w:rsidP="00442B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 Здійснює адміністрування серверу  по роботі документообігу, серверу інтернет-контролю та віртуальних серверів.</w:t>
            </w:r>
          </w:p>
          <w:p w:rsidR="00442BFA" w:rsidRDefault="00442BFA" w:rsidP="00442B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Забезпечує доступ співробітників Мінветеранів до локальної та глобальної мереж (наявного програмного забезпечення).</w:t>
            </w:r>
          </w:p>
          <w:p w:rsidR="00442BFA" w:rsidRDefault="00442BFA" w:rsidP="00442B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Перевіряє стан та забезпечує резервного копіювання необхідних даних (інформації).</w:t>
            </w:r>
          </w:p>
          <w:p w:rsidR="00442BFA" w:rsidRDefault="00442BFA" w:rsidP="00442B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Здійснює контроль за використанням </w:t>
            </w:r>
            <w:proofErr w:type="spellStart"/>
            <w:r>
              <w:rPr>
                <w:sz w:val="28"/>
                <w:szCs w:val="28"/>
              </w:rPr>
              <w:t>мереживих</w:t>
            </w:r>
            <w:proofErr w:type="spellEnd"/>
            <w:r>
              <w:rPr>
                <w:sz w:val="28"/>
                <w:szCs w:val="28"/>
              </w:rPr>
              <w:t xml:space="preserve"> ресурсів, несанкціонованим доступом, підключеннями та помилками, допущеними користувачами мереж, неполадок мережевого устаткування і програмного забезпечення Мінветеранів.</w:t>
            </w:r>
          </w:p>
          <w:p w:rsidR="00442BFA" w:rsidRDefault="00442BFA" w:rsidP="00442B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Конфігурує і оптимізує роботу інформаційно-телекомунікаційних систем Мінветеранів, вносить пропозиції щодо придбання необхідного мережевого обладнання.</w:t>
            </w:r>
          </w:p>
          <w:p w:rsidR="00442BFA" w:rsidRDefault="00442BFA" w:rsidP="00442B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Забезпечує інтегрування програмного забезпечення на файлах-серверах систем управління базами даних і на робочих станціях.</w:t>
            </w:r>
          </w:p>
          <w:p w:rsidR="00442BFA" w:rsidRDefault="00442BFA" w:rsidP="00442B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Впроваджує і супроводжує програмне забезпечення.</w:t>
            </w:r>
          </w:p>
          <w:p w:rsidR="00442BFA" w:rsidRDefault="00442BFA" w:rsidP="00442B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Організовує автоматизовані робочі місця фахівців і надає підтримку користувачам програмно-технічних засобів апарату Міністерства та здійснює контроль за їх експлуатацією.</w:t>
            </w:r>
          </w:p>
          <w:p w:rsidR="00442BFA" w:rsidRDefault="00442BFA" w:rsidP="00442B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 Забезпечує належне функціонування в структурних підрозділах Мінветеранів відомчого та міського телефонного зв'язку.</w:t>
            </w:r>
          </w:p>
          <w:p w:rsidR="00442BFA" w:rsidRDefault="00442BFA" w:rsidP="00442B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 Проводить технічне обслуговування, планове тестування та профілактичні заходи щодо запобігання виникненню неполадок в устаткуванні і програмному забезпеченні.</w:t>
            </w:r>
          </w:p>
          <w:p w:rsidR="00E26297" w:rsidRPr="00442BFA" w:rsidRDefault="00442BFA" w:rsidP="00442B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11. Надає консультативну та методичну допомогу, розвиває знання і навички, цифрову грамотність службовців структурних підрозділів Мінветеранів з питань, що належать до компетенції Групи.</w:t>
            </w:r>
          </w:p>
        </w:tc>
      </w:tr>
      <w:tr w:rsidR="0003337E" w:rsidRPr="005129E7" w:rsidTr="00F0385F">
        <w:trPr>
          <w:gridAfter w:val="1"/>
          <w:wAfter w:w="16" w:type="dxa"/>
          <w:trHeight w:val="20"/>
        </w:trPr>
        <w:tc>
          <w:tcPr>
            <w:tcW w:w="2984" w:type="dxa"/>
            <w:gridSpan w:val="2"/>
            <w:vAlign w:val="center"/>
          </w:tcPr>
          <w:p w:rsidR="0003337E" w:rsidRPr="005129E7" w:rsidRDefault="0003337E" w:rsidP="007778DC">
            <w:pPr>
              <w:pStyle w:val="rvps14"/>
              <w:spacing w:before="0" w:beforeAutospacing="0" w:after="0" w:afterAutospacing="0"/>
              <w:ind w:left="142" w:right="73"/>
              <w:rPr>
                <w:sz w:val="28"/>
                <w:szCs w:val="28"/>
              </w:rPr>
            </w:pPr>
            <w:r w:rsidRPr="005129E7">
              <w:rPr>
                <w:sz w:val="28"/>
                <w:szCs w:val="28"/>
              </w:rPr>
              <w:lastRenderedPageBreak/>
              <w:t>Умови оплати праці</w:t>
            </w:r>
          </w:p>
        </w:tc>
        <w:tc>
          <w:tcPr>
            <w:tcW w:w="6626" w:type="dxa"/>
            <w:shd w:val="clear" w:color="auto" w:fill="FFFFFF"/>
            <w:vAlign w:val="center"/>
          </w:tcPr>
          <w:p w:rsidR="0003337E" w:rsidRPr="005129E7" w:rsidRDefault="0003337E" w:rsidP="00B576EB">
            <w:pPr>
              <w:pStyle w:val="rvps14"/>
              <w:spacing w:before="0" w:beforeAutospacing="0" w:after="0" w:afterAutospacing="0"/>
              <w:ind w:right="123"/>
              <w:jc w:val="both"/>
              <w:rPr>
                <w:sz w:val="28"/>
                <w:szCs w:val="28"/>
              </w:rPr>
            </w:pPr>
            <w:r w:rsidRPr="00435CF6">
              <w:rPr>
                <w:sz w:val="28"/>
                <w:szCs w:val="28"/>
              </w:rPr>
              <w:t>посадовий окла</w:t>
            </w:r>
            <w:r w:rsidRPr="00435CF6">
              <w:rPr>
                <w:sz w:val="28"/>
                <w:szCs w:val="28"/>
                <w:shd w:val="clear" w:color="auto" w:fill="FFFFFF"/>
              </w:rPr>
              <w:t xml:space="preserve">д – </w:t>
            </w:r>
            <w:r w:rsidR="00442BFA">
              <w:rPr>
                <w:sz w:val="28"/>
                <w:szCs w:val="28"/>
                <w:shd w:val="clear" w:color="auto" w:fill="FFFFFF"/>
              </w:rPr>
              <w:t>105</w:t>
            </w:r>
            <w:r w:rsidR="005E41C0">
              <w:rPr>
                <w:sz w:val="28"/>
                <w:szCs w:val="28"/>
                <w:shd w:val="clear" w:color="auto" w:fill="FFFFFF"/>
              </w:rPr>
              <w:t>00</w:t>
            </w:r>
            <w:r w:rsidRPr="00435CF6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9E570F" w:rsidRPr="00435CF6">
              <w:rPr>
                <w:sz w:val="28"/>
                <w:szCs w:val="28"/>
              </w:rPr>
              <w:t>грн</w:t>
            </w:r>
            <w:r w:rsidRPr="00435CF6">
              <w:rPr>
                <w:sz w:val="28"/>
                <w:szCs w:val="28"/>
              </w:rPr>
              <w:t>;</w:t>
            </w:r>
          </w:p>
          <w:p w:rsidR="0003337E" w:rsidRDefault="00BA7A7C" w:rsidP="00ED642A">
            <w:pPr>
              <w:pStyle w:val="rvps14"/>
              <w:spacing w:before="0" w:beforeAutospacing="0" w:after="0" w:afterAutospacing="0"/>
              <w:ind w:right="1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надбавки, доплати та премії </w:t>
            </w:r>
            <w:r w:rsidR="00ED642A">
              <w:rPr>
                <w:sz w:val="28"/>
                <w:szCs w:val="28"/>
              </w:rPr>
              <w:t>та компенсації відповідно до статті 52 Закону України “Про державну службу”</w:t>
            </w:r>
          </w:p>
          <w:p w:rsidR="00ED642A" w:rsidRPr="005129E7" w:rsidRDefault="00ED642A" w:rsidP="00ED642A">
            <w:pPr>
              <w:pStyle w:val="rvps14"/>
              <w:spacing w:before="0" w:beforeAutospacing="0" w:after="0" w:afterAutospacing="0"/>
              <w:ind w:right="1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надбавка до посадового окладу за ранг державного службовця відповідно до постанови Кабінету Міністрів України від 18 січня 2017 року № 15 “Питання оплати праці працівників державних органів” (із змінами)</w:t>
            </w:r>
          </w:p>
        </w:tc>
      </w:tr>
      <w:tr w:rsidR="0003337E" w:rsidRPr="005129E7" w:rsidTr="00F0385F">
        <w:trPr>
          <w:gridAfter w:val="1"/>
          <w:wAfter w:w="16" w:type="dxa"/>
          <w:trHeight w:val="20"/>
        </w:trPr>
        <w:tc>
          <w:tcPr>
            <w:tcW w:w="2984" w:type="dxa"/>
            <w:gridSpan w:val="2"/>
            <w:vAlign w:val="center"/>
          </w:tcPr>
          <w:p w:rsidR="0003337E" w:rsidRPr="005129E7" w:rsidRDefault="0003337E" w:rsidP="007778DC">
            <w:pPr>
              <w:pStyle w:val="rvps14"/>
              <w:spacing w:before="0" w:beforeAutospacing="0" w:after="0" w:afterAutospacing="0"/>
              <w:ind w:left="142" w:right="73"/>
              <w:rPr>
                <w:sz w:val="28"/>
                <w:szCs w:val="28"/>
              </w:rPr>
            </w:pPr>
            <w:r w:rsidRPr="005129E7">
              <w:rPr>
                <w:sz w:val="28"/>
                <w:szCs w:val="28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626" w:type="dxa"/>
            <w:vAlign w:val="center"/>
          </w:tcPr>
          <w:p w:rsidR="0003337E" w:rsidRPr="005129E7" w:rsidRDefault="00D72ECF" w:rsidP="00D72ECF">
            <w:pPr>
              <w:pStyle w:val="rvps14"/>
              <w:spacing w:before="0" w:beforeAutospacing="0" w:after="0" w:afterAutospacing="0"/>
              <w:ind w:right="123"/>
              <w:rPr>
                <w:sz w:val="28"/>
                <w:szCs w:val="28"/>
              </w:rPr>
            </w:pPr>
            <w:r w:rsidRPr="008153BA">
              <w:rPr>
                <w:sz w:val="28"/>
                <w:szCs w:val="28"/>
              </w:rPr>
              <w:t>безстроково (для осіб, які досягли 65-річного віку, ст</w:t>
            </w:r>
            <w:r>
              <w:rPr>
                <w:sz w:val="28"/>
                <w:szCs w:val="28"/>
              </w:rPr>
              <w:t>р</w:t>
            </w:r>
            <w:r w:rsidRPr="008153BA">
              <w:rPr>
                <w:sz w:val="28"/>
                <w:szCs w:val="28"/>
              </w:rPr>
              <w:t>ок призначення встановлюється відповідно до статті 34 Закону України “Про державну службу”)</w:t>
            </w:r>
          </w:p>
        </w:tc>
      </w:tr>
      <w:tr w:rsidR="0003337E" w:rsidRPr="005129E7" w:rsidTr="00F0385F">
        <w:trPr>
          <w:gridAfter w:val="1"/>
          <w:wAfter w:w="16" w:type="dxa"/>
          <w:trHeight w:val="20"/>
        </w:trPr>
        <w:tc>
          <w:tcPr>
            <w:tcW w:w="2984" w:type="dxa"/>
            <w:gridSpan w:val="2"/>
            <w:vAlign w:val="center"/>
          </w:tcPr>
          <w:p w:rsidR="0003337E" w:rsidRPr="005129E7" w:rsidRDefault="0003337E" w:rsidP="002D3259">
            <w:pPr>
              <w:pStyle w:val="rvps14"/>
              <w:spacing w:before="0" w:beforeAutospacing="0" w:after="0" w:afterAutospacing="0"/>
              <w:ind w:left="142" w:right="73"/>
              <w:rPr>
                <w:sz w:val="28"/>
                <w:szCs w:val="28"/>
              </w:rPr>
            </w:pPr>
            <w:r w:rsidRPr="005129E7">
              <w:rPr>
                <w:sz w:val="28"/>
                <w:szCs w:val="28"/>
              </w:rPr>
              <w:t xml:space="preserve">Перелік </w:t>
            </w:r>
            <w:r w:rsidR="002D3259">
              <w:rPr>
                <w:sz w:val="28"/>
                <w:szCs w:val="28"/>
              </w:rPr>
              <w:t>інформації</w:t>
            </w:r>
            <w:r w:rsidRPr="005129E7">
              <w:rPr>
                <w:sz w:val="28"/>
                <w:szCs w:val="28"/>
              </w:rPr>
              <w:t>, необхідн</w:t>
            </w:r>
            <w:r w:rsidR="002D3259">
              <w:rPr>
                <w:sz w:val="28"/>
                <w:szCs w:val="28"/>
              </w:rPr>
              <w:t>ої</w:t>
            </w:r>
            <w:r w:rsidRPr="005129E7">
              <w:rPr>
                <w:sz w:val="28"/>
                <w:szCs w:val="28"/>
              </w:rPr>
              <w:t xml:space="preserve"> для участі в конкурсі, та строк їх подання</w:t>
            </w:r>
          </w:p>
        </w:tc>
        <w:tc>
          <w:tcPr>
            <w:tcW w:w="6626" w:type="dxa"/>
            <w:vAlign w:val="center"/>
          </w:tcPr>
          <w:p w:rsidR="00061316" w:rsidRDefault="00061316" w:rsidP="00061316">
            <w:pPr>
              <w:pStyle w:val="rvps2"/>
              <w:tabs>
                <w:tab w:val="left" w:pos="609"/>
              </w:tabs>
              <w:spacing w:before="0" w:beforeAutospacing="0" w:after="0" w:afterAutospacing="0"/>
              <w:ind w:left="-15" w:right="1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З</w:t>
            </w:r>
            <w:r w:rsidRPr="00051986">
              <w:rPr>
                <w:sz w:val="28"/>
                <w:szCs w:val="28"/>
              </w:rPr>
              <w:t>аява про участь у конкурсі із зазначенням основних мотивів для зайняття посади державної служби,</w:t>
            </w:r>
            <w:r>
              <w:rPr>
                <w:sz w:val="28"/>
                <w:szCs w:val="28"/>
              </w:rPr>
              <w:t xml:space="preserve">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 березня 2016 року № 246 (зі змінами)</w:t>
            </w:r>
            <w:r w:rsidR="0035172D">
              <w:rPr>
                <w:sz w:val="28"/>
                <w:szCs w:val="28"/>
              </w:rPr>
              <w:t xml:space="preserve"> (далі – Порядок)</w:t>
            </w:r>
            <w:r>
              <w:rPr>
                <w:sz w:val="28"/>
                <w:szCs w:val="28"/>
              </w:rPr>
              <w:t>.</w:t>
            </w:r>
          </w:p>
          <w:p w:rsidR="00061316" w:rsidRDefault="00061316" w:rsidP="00061316">
            <w:pPr>
              <w:pStyle w:val="rvps2"/>
              <w:tabs>
                <w:tab w:val="left" w:pos="609"/>
              </w:tabs>
              <w:spacing w:before="0" w:beforeAutospacing="0" w:after="0" w:afterAutospacing="0"/>
              <w:ind w:left="-15" w:right="1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Резюме за формою, згідно з додатком 2¹ до Порядку, в якому обов’язково зазначається така інформація:</w:t>
            </w:r>
          </w:p>
          <w:p w:rsidR="00061316" w:rsidRDefault="00061316" w:rsidP="00061316">
            <w:pPr>
              <w:pStyle w:val="rvps2"/>
              <w:tabs>
                <w:tab w:val="left" w:pos="609"/>
              </w:tabs>
              <w:spacing w:before="0" w:beforeAutospacing="0" w:after="0" w:afterAutospacing="0"/>
              <w:ind w:left="-15" w:right="1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прізвище, ім’я, по батькові кандидата;</w:t>
            </w:r>
          </w:p>
          <w:p w:rsidR="00061316" w:rsidRDefault="00061316" w:rsidP="00061316">
            <w:pPr>
              <w:pStyle w:val="rvps2"/>
              <w:tabs>
                <w:tab w:val="left" w:pos="609"/>
              </w:tabs>
              <w:spacing w:before="0" w:beforeAutospacing="0" w:after="0" w:afterAutospacing="0"/>
              <w:ind w:left="-15" w:right="1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реквізити документа, що посвідчує особу та підтверджує громадянство України;</w:t>
            </w:r>
          </w:p>
          <w:p w:rsidR="00061316" w:rsidRDefault="00061316" w:rsidP="00061316">
            <w:pPr>
              <w:pStyle w:val="rvps2"/>
              <w:tabs>
                <w:tab w:val="left" w:pos="609"/>
              </w:tabs>
              <w:spacing w:before="0" w:beforeAutospacing="0" w:after="0" w:afterAutospacing="0"/>
              <w:ind w:left="-15" w:right="1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підтвердження наявності відповідного ступеня вищої освіти;</w:t>
            </w:r>
          </w:p>
          <w:p w:rsidR="00061316" w:rsidRDefault="00061316" w:rsidP="00061316">
            <w:pPr>
              <w:pStyle w:val="rvps2"/>
              <w:tabs>
                <w:tab w:val="left" w:pos="609"/>
              </w:tabs>
              <w:spacing w:before="0" w:beforeAutospacing="0" w:after="0" w:afterAutospacing="0"/>
              <w:ind w:left="-15" w:right="1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підтвердження рівня вільного володіння державною мовою;</w:t>
            </w:r>
          </w:p>
          <w:p w:rsidR="00061316" w:rsidRDefault="00061316" w:rsidP="00061316">
            <w:pPr>
              <w:pStyle w:val="rvps2"/>
              <w:tabs>
                <w:tab w:val="left" w:pos="609"/>
              </w:tabs>
              <w:spacing w:before="0" w:beforeAutospacing="0" w:after="0" w:afterAutospacing="0"/>
              <w:ind w:left="-15" w:right="1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відомості про стаж роботи, стаж державної служби (за наявності), досвід роботи на відповідних посадах</w:t>
            </w:r>
            <w:r w:rsidR="0035172D">
              <w:rPr>
                <w:sz w:val="28"/>
                <w:szCs w:val="28"/>
              </w:rPr>
              <w:t xml:space="preserve"> у відповідній сфері, визначеній в умовах конкурсу</w:t>
            </w:r>
            <w:r w:rsidR="001D7E38">
              <w:rPr>
                <w:sz w:val="28"/>
                <w:szCs w:val="28"/>
              </w:rPr>
              <w:t>, та на керівних посадах (за наявності відповідних вимог).</w:t>
            </w:r>
          </w:p>
          <w:p w:rsidR="00061316" w:rsidRDefault="00061316" w:rsidP="00061316">
            <w:pPr>
              <w:pStyle w:val="rvps2"/>
              <w:tabs>
                <w:tab w:val="left" w:pos="609"/>
              </w:tabs>
              <w:spacing w:before="0" w:beforeAutospacing="0" w:after="0" w:afterAutospacing="0"/>
              <w:ind w:left="-15" w:right="1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Заява, в якій особа повідомляє про те, що до неї не застосовуються заборони, визначені частиною третьою або четвертою статті 1 Закону України “Про очищення влади”, та надає згоду на проходження перевірки та на оприлюднення відомостей стосовно неї відповідно до зазначеного Закону. </w:t>
            </w:r>
          </w:p>
          <w:p w:rsidR="001D7E38" w:rsidRDefault="001D7E38" w:rsidP="00061316">
            <w:pPr>
              <w:pStyle w:val="rvps2"/>
              <w:tabs>
                <w:tab w:val="left" w:pos="609"/>
              </w:tabs>
              <w:spacing w:before="0" w:beforeAutospacing="0" w:after="0" w:afterAutospacing="0"/>
              <w:ind w:left="-15" w:right="1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Подача додатків до заяви не є обов’язковою.</w:t>
            </w:r>
          </w:p>
          <w:p w:rsidR="00061316" w:rsidRPr="00427A6E" w:rsidRDefault="00061316" w:rsidP="00061316">
            <w:pPr>
              <w:pStyle w:val="rvps2"/>
              <w:tabs>
                <w:tab w:val="left" w:pos="609"/>
              </w:tabs>
              <w:spacing w:before="0" w:beforeAutospacing="0" w:after="0" w:afterAutospacing="0"/>
              <w:ind w:left="42" w:right="123"/>
              <w:jc w:val="both"/>
              <w:rPr>
                <w:sz w:val="16"/>
                <w:szCs w:val="16"/>
              </w:rPr>
            </w:pPr>
          </w:p>
          <w:p w:rsidR="00061316" w:rsidRPr="00546A7A" w:rsidRDefault="00061316" w:rsidP="00061316">
            <w:pPr>
              <w:pStyle w:val="rvps2"/>
              <w:shd w:val="clear" w:color="auto" w:fill="FFFFFF"/>
              <w:spacing w:before="0" w:beforeAutospacing="0" w:after="0" w:afterAutospacing="0"/>
              <w:ind w:right="123"/>
              <w:jc w:val="both"/>
              <w:textAlignment w:val="baseline"/>
              <w:rPr>
                <w:sz w:val="16"/>
                <w:szCs w:val="16"/>
                <w:highlight w:val="yellow"/>
              </w:rPr>
            </w:pPr>
          </w:p>
          <w:p w:rsidR="0003337E" w:rsidRPr="00EC1C48" w:rsidRDefault="00D72ECF" w:rsidP="00061316">
            <w:pPr>
              <w:pStyle w:val="rvps2"/>
              <w:spacing w:before="0" w:beforeAutospacing="0" w:after="0" w:afterAutospacing="0"/>
              <w:ind w:left="39" w:right="123"/>
              <w:jc w:val="both"/>
              <w:rPr>
                <w:sz w:val="28"/>
                <w:szCs w:val="28"/>
              </w:rPr>
            </w:pPr>
            <w:r w:rsidRPr="00EC1C48">
              <w:rPr>
                <w:sz w:val="28"/>
                <w:szCs w:val="28"/>
              </w:rPr>
              <w:t>Інформація, необхідна для участі в конкурсі приймається до 15 год. 45 хв. 26 березня 2021 року</w:t>
            </w:r>
          </w:p>
        </w:tc>
      </w:tr>
      <w:tr w:rsidR="00543B79" w:rsidRPr="005129E7" w:rsidTr="001E5FC7">
        <w:trPr>
          <w:gridAfter w:val="1"/>
          <w:wAfter w:w="16" w:type="dxa"/>
          <w:trHeight w:val="270"/>
        </w:trPr>
        <w:tc>
          <w:tcPr>
            <w:tcW w:w="2984" w:type="dxa"/>
            <w:gridSpan w:val="2"/>
            <w:vAlign w:val="center"/>
          </w:tcPr>
          <w:p w:rsidR="00543B79" w:rsidRPr="00F65916" w:rsidRDefault="00543B79" w:rsidP="007778DC">
            <w:pPr>
              <w:pStyle w:val="rvps14"/>
              <w:spacing w:before="0" w:beforeAutospacing="0" w:after="0" w:afterAutospacing="0"/>
              <w:ind w:left="142" w:right="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Додаткові (необов’язкові документи)</w:t>
            </w:r>
          </w:p>
        </w:tc>
        <w:tc>
          <w:tcPr>
            <w:tcW w:w="6626" w:type="dxa"/>
            <w:vAlign w:val="center"/>
          </w:tcPr>
          <w:p w:rsidR="00543B79" w:rsidRPr="001E5FC7" w:rsidRDefault="00543B79" w:rsidP="001E5FC7">
            <w:pPr>
              <w:pStyle w:val="rvps7"/>
              <w:spacing w:before="0" w:beforeAutospacing="0" w:after="0" w:afterAutospacing="0"/>
              <w:ind w:right="1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Заява щодо забезпечення розумним пристосуванням за формою згідно з додатком 3 до </w:t>
            </w:r>
            <w:r>
              <w:rPr>
                <w:sz w:val="28"/>
                <w:szCs w:val="28"/>
              </w:rPr>
              <w:t>Порядку.</w:t>
            </w:r>
          </w:p>
        </w:tc>
      </w:tr>
      <w:tr w:rsidR="0003337E" w:rsidRPr="005129E7" w:rsidTr="003E1B27">
        <w:trPr>
          <w:gridAfter w:val="1"/>
          <w:wAfter w:w="16" w:type="dxa"/>
          <w:trHeight w:val="20"/>
        </w:trPr>
        <w:tc>
          <w:tcPr>
            <w:tcW w:w="2984" w:type="dxa"/>
            <w:gridSpan w:val="2"/>
          </w:tcPr>
          <w:p w:rsidR="0003337E" w:rsidRDefault="003E1B27" w:rsidP="003E1B27">
            <w:pPr>
              <w:pStyle w:val="rvps14"/>
              <w:spacing w:before="0" w:beforeAutospacing="0" w:after="0" w:afterAutospacing="0"/>
              <w:ind w:left="142" w:right="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і час початку проведення тестування кандидатів.</w:t>
            </w:r>
          </w:p>
          <w:p w:rsidR="003E1B27" w:rsidRDefault="003E1B27" w:rsidP="003E1B27">
            <w:pPr>
              <w:pStyle w:val="rvps14"/>
              <w:spacing w:before="0" w:beforeAutospacing="0" w:after="0" w:afterAutospacing="0"/>
              <w:ind w:left="142" w:right="73"/>
              <w:rPr>
                <w:sz w:val="28"/>
                <w:szCs w:val="28"/>
              </w:rPr>
            </w:pPr>
          </w:p>
          <w:p w:rsidR="003E1B27" w:rsidRDefault="003E1B27" w:rsidP="003E1B27">
            <w:pPr>
              <w:pStyle w:val="rvps14"/>
              <w:spacing w:before="0" w:beforeAutospacing="0" w:after="0" w:afterAutospacing="0"/>
              <w:ind w:left="142" w:right="73"/>
              <w:rPr>
                <w:sz w:val="28"/>
                <w:szCs w:val="28"/>
              </w:rPr>
            </w:pPr>
          </w:p>
          <w:p w:rsidR="003E1B27" w:rsidRDefault="003E1B27" w:rsidP="003E1B27">
            <w:pPr>
              <w:pStyle w:val="rvps14"/>
              <w:spacing w:before="0" w:beforeAutospacing="0" w:after="0" w:afterAutospacing="0"/>
              <w:ind w:left="142" w:right="73"/>
              <w:rPr>
                <w:sz w:val="28"/>
                <w:szCs w:val="28"/>
              </w:rPr>
            </w:pPr>
          </w:p>
          <w:p w:rsidR="003E1B27" w:rsidRDefault="003E1B27" w:rsidP="003E1B27">
            <w:pPr>
              <w:pStyle w:val="rvps14"/>
              <w:spacing w:before="0" w:beforeAutospacing="0" w:after="0" w:afterAutospacing="0"/>
              <w:ind w:left="142" w:right="73"/>
              <w:rPr>
                <w:sz w:val="28"/>
                <w:szCs w:val="28"/>
              </w:rPr>
            </w:pPr>
          </w:p>
          <w:p w:rsidR="003E1B27" w:rsidRDefault="003E1B27" w:rsidP="003E1B27">
            <w:pPr>
              <w:pStyle w:val="rvps14"/>
              <w:spacing w:before="0" w:beforeAutospacing="0" w:after="0" w:afterAutospacing="0"/>
              <w:ind w:left="142" w:right="73"/>
              <w:rPr>
                <w:sz w:val="28"/>
                <w:szCs w:val="28"/>
              </w:rPr>
            </w:pPr>
          </w:p>
          <w:p w:rsidR="003E1B27" w:rsidRDefault="003E1B27" w:rsidP="003E1B27">
            <w:pPr>
              <w:pStyle w:val="rvps14"/>
              <w:spacing w:before="0" w:beforeAutospacing="0" w:after="0" w:afterAutospacing="0"/>
              <w:ind w:left="142" w:right="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Місце або спосіб проведення тестування</w:t>
            </w:r>
          </w:p>
          <w:p w:rsidR="003E1B27" w:rsidRDefault="003E1B27" w:rsidP="003E1B27">
            <w:pPr>
              <w:pStyle w:val="rvps14"/>
              <w:spacing w:before="0" w:beforeAutospacing="0" w:after="0" w:afterAutospacing="0"/>
              <w:ind w:left="142" w:right="73"/>
              <w:rPr>
                <w:sz w:val="28"/>
                <w:szCs w:val="28"/>
              </w:rPr>
            </w:pPr>
          </w:p>
          <w:p w:rsidR="003E1B27" w:rsidRPr="005129E7" w:rsidRDefault="003E1B27" w:rsidP="003E1B27">
            <w:pPr>
              <w:pStyle w:val="rvps14"/>
              <w:spacing w:before="0" w:beforeAutospacing="0" w:after="0" w:afterAutospacing="0"/>
              <w:ind w:left="142" w:right="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6626" w:type="dxa"/>
          </w:tcPr>
          <w:p w:rsidR="00D72ECF" w:rsidRPr="00EC1C48" w:rsidRDefault="00EC1C48" w:rsidP="00D72ECF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10:00 годині </w:t>
            </w:r>
            <w:bookmarkStart w:id="0" w:name="_GoBack"/>
            <w:bookmarkEnd w:id="0"/>
            <w:r w:rsidR="00D72ECF" w:rsidRPr="00EC1C48">
              <w:rPr>
                <w:sz w:val="28"/>
                <w:szCs w:val="28"/>
              </w:rPr>
              <w:t xml:space="preserve">08 та 09 квітня 2021 року </w:t>
            </w:r>
          </w:p>
          <w:p w:rsidR="00D72ECF" w:rsidRDefault="00D72ECF" w:rsidP="00D72ECF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  <w:r w:rsidRPr="00EC1C48">
              <w:rPr>
                <w:sz w:val="28"/>
                <w:szCs w:val="28"/>
              </w:rPr>
              <w:t>(тестування на знання законодавства)</w:t>
            </w:r>
          </w:p>
          <w:p w:rsidR="00D72ECF" w:rsidRDefault="00D72ECF" w:rsidP="00D72ECF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  <w:highlight w:val="cyan"/>
              </w:rPr>
            </w:pPr>
            <w:r w:rsidRPr="00F0658B">
              <w:rPr>
                <w:sz w:val="28"/>
                <w:szCs w:val="28"/>
              </w:rPr>
              <w:t>Учасникам конкурсу при собі необхідно мати паспорт громадянина України або інший документ, який посвідчує особу та підтверджує громадянство України</w:t>
            </w:r>
            <w:r w:rsidRPr="00F56E88">
              <w:rPr>
                <w:sz w:val="28"/>
                <w:szCs w:val="28"/>
                <w:highlight w:val="cyan"/>
              </w:rPr>
              <w:t xml:space="preserve"> </w:t>
            </w:r>
          </w:p>
          <w:p w:rsidR="00D72ECF" w:rsidRDefault="00D72ECF" w:rsidP="00D72ECF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  <w:highlight w:val="cyan"/>
              </w:rPr>
            </w:pPr>
          </w:p>
          <w:p w:rsidR="00D72ECF" w:rsidRPr="00EC1C48" w:rsidRDefault="00D72ECF" w:rsidP="00EC1C48">
            <w:pPr>
              <w:pStyle w:val="rvps2"/>
              <w:spacing w:before="0" w:beforeAutospacing="0" w:after="0" w:afterAutospacing="0"/>
              <w:ind w:right="140"/>
              <w:rPr>
                <w:sz w:val="28"/>
                <w:szCs w:val="28"/>
              </w:rPr>
            </w:pPr>
          </w:p>
          <w:p w:rsidR="00EC1C48" w:rsidRPr="00EC1C48" w:rsidRDefault="00EC1C48" w:rsidP="00EC1C48">
            <w:pPr>
              <w:pStyle w:val="rvps2"/>
              <w:spacing w:before="0" w:beforeAutospacing="0" w:after="0" w:afterAutospacing="0"/>
              <w:ind w:right="140"/>
              <w:rPr>
                <w:sz w:val="28"/>
                <w:szCs w:val="28"/>
              </w:rPr>
            </w:pPr>
          </w:p>
          <w:p w:rsidR="00D72ECF" w:rsidRPr="00EC1C48" w:rsidRDefault="00D72ECF" w:rsidP="00D72ECF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  <w:r w:rsidRPr="00EC1C48">
              <w:rPr>
                <w:sz w:val="28"/>
                <w:szCs w:val="28"/>
              </w:rPr>
              <w:t>Мінветеранів, адреса:</w:t>
            </w:r>
            <w:r w:rsidRPr="00EC1C48">
              <w:rPr>
                <w:sz w:val="28"/>
                <w:szCs w:val="28"/>
                <w:shd w:val="clear" w:color="auto" w:fill="FFFFFF"/>
              </w:rPr>
              <w:t xml:space="preserve"> м. Київ, </w:t>
            </w:r>
            <w:proofErr w:type="spellStart"/>
            <w:r w:rsidRPr="00EC1C48">
              <w:rPr>
                <w:sz w:val="28"/>
                <w:szCs w:val="28"/>
              </w:rPr>
              <w:t>пров</w:t>
            </w:r>
            <w:proofErr w:type="spellEnd"/>
            <w:r w:rsidRPr="00EC1C48">
              <w:rPr>
                <w:sz w:val="28"/>
                <w:szCs w:val="28"/>
              </w:rPr>
              <w:t>. Музейний, 12, 01001</w:t>
            </w:r>
          </w:p>
          <w:p w:rsidR="00D72ECF" w:rsidRPr="00EC1C48" w:rsidRDefault="00D72ECF" w:rsidP="00D72ECF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  <w:r w:rsidRPr="00EC1C48">
              <w:rPr>
                <w:sz w:val="28"/>
                <w:szCs w:val="28"/>
              </w:rPr>
              <w:t>або</w:t>
            </w:r>
          </w:p>
          <w:p w:rsidR="00D72ECF" w:rsidRPr="00EC1C48" w:rsidRDefault="00D72ECF" w:rsidP="00D72ECF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  <w:r w:rsidRPr="00EC1C48">
              <w:rPr>
                <w:sz w:val="28"/>
                <w:szCs w:val="28"/>
              </w:rPr>
              <w:t>Проведення тестування дистанційно (буде повідомлено додатково)</w:t>
            </w:r>
          </w:p>
          <w:p w:rsidR="00D72ECF" w:rsidRPr="00EC1C48" w:rsidRDefault="00D72ECF" w:rsidP="00D72ECF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</w:p>
          <w:p w:rsidR="00D72ECF" w:rsidRPr="00EC1C48" w:rsidRDefault="00EC1C48" w:rsidP="00D72ECF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  <w:r w:rsidRPr="00EC1C48">
              <w:rPr>
                <w:sz w:val="28"/>
                <w:szCs w:val="28"/>
              </w:rPr>
              <w:t xml:space="preserve">  </w:t>
            </w:r>
          </w:p>
          <w:p w:rsidR="00EC1C48" w:rsidRPr="00EC1C48" w:rsidRDefault="00EC1C48" w:rsidP="00D72ECF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</w:p>
          <w:p w:rsidR="00D72ECF" w:rsidRPr="00EC1C48" w:rsidRDefault="00D72ECF" w:rsidP="00D72ECF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  <w:r w:rsidRPr="00EC1C48">
              <w:rPr>
                <w:sz w:val="28"/>
                <w:szCs w:val="28"/>
              </w:rPr>
              <w:t xml:space="preserve">Проведення співбесіди дистанційно. Платформа </w:t>
            </w:r>
            <w:r w:rsidRPr="00EC1C48">
              <w:rPr>
                <w:sz w:val="28"/>
                <w:szCs w:val="28"/>
                <w:lang w:val="en-US"/>
              </w:rPr>
              <w:t>ZOOM</w:t>
            </w:r>
            <w:r w:rsidRPr="00EC1C48">
              <w:rPr>
                <w:sz w:val="28"/>
                <w:szCs w:val="28"/>
              </w:rPr>
              <w:t xml:space="preserve"> (буде повідомлено додатково)</w:t>
            </w:r>
          </w:p>
          <w:p w:rsidR="003E1B27" w:rsidRPr="00D72ECF" w:rsidRDefault="003E1B27" w:rsidP="003E1B27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</w:p>
        </w:tc>
      </w:tr>
      <w:tr w:rsidR="009E570F" w:rsidRPr="005129E7" w:rsidTr="00F0385F">
        <w:trPr>
          <w:gridAfter w:val="1"/>
          <w:wAfter w:w="16" w:type="dxa"/>
          <w:trHeight w:val="20"/>
        </w:trPr>
        <w:tc>
          <w:tcPr>
            <w:tcW w:w="2984" w:type="dxa"/>
            <w:gridSpan w:val="2"/>
            <w:vAlign w:val="center"/>
          </w:tcPr>
          <w:p w:rsidR="009E570F" w:rsidRPr="005129E7" w:rsidRDefault="009E570F" w:rsidP="007778DC">
            <w:pPr>
              <w:pStyle w:val="rvps14"/>
              <w:spacing w:before="0" w:beforeAutospacing="0" w:after="0" w:afterAutospacing="0"/>
              <w:ind w:left="142" w:right="73"/>
              <w:rPr>
                <w:sz w:val="28"/>
                <w:szCs w:val="28"/>
              </w:rPr>
            </w:pPr>
            <w:r w:rsidRPr="00F65916">
              <w:rPr>
                <w:sz w:val="28"/>
                <w:szCs w:val="28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626" w:type="dxa"/>
            <w:vAlign w:val="center"/>
          </w:tcPr>
          <w:p w:rsidR="00D72ECF" w:rsidRPr="009E570F" w:rsidRDefault="00D72ECF" w:rsidP="00D72E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Кравченко Галина Олександрівна</w:t>
            </w:r>
          </w:p>
          <w:p w:rsidR="00D72ECF" w:rsidRDefault="00D72ECF" w:rsidP="00D72E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Бражевська Оксана Леонідівна</w:t>
            </w:r>
          </w:p>
          <w:p w:rsidR="00D72ECF" w:rsidRPr="009E570F" w:rsidRDefault="00D72ECF" w:rsidP="00D72EC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тел</w:t>
            </w:r>
            <w:proofErr w:type="spellEnd"/>
            <w:r>
              <w:rPr>
                <w:sz w:val="28"/>
                <w:szCs w:val="28"/>
              </w:rPr>
              <w:t>. 063-227-10-55; 063-227-12-15</w:t>
            </w:r>
          </w:p>
          <w:p w:rsidR="00D72ECF" w:rsidRPr="004A2299" w:rsidRDefault="00D72ECF" w:rsidP="00D72ECF">
            <w:pPr>
              <w:rPr>
                <w:sz w:val="28"/>
                <w:szCs w:val="28"/>
                <w:lang w:val="en-US"/>
              </w:rPr>
            </w:pPr>
            <w:r w:rsidRPr="009E570F">
              <w:rPr>
                <w:sz w:val="28"/>
                <w:szCs w:val="28"/>
              </w:rPr>
              <w:t>e-</w:t>
            </w:r>
            <w:proofErr w:type="spellStart"/>
            <w:r w:rsidRPr="009E570F">
              <w:rPr>
                <w:sz w:val="28"/>
                <w:szCs w:val="28"/>
              </w:rPr>
              <w:t>mail</w:t>
            </w:r>
            <w:proofErr w:type="spellEnd"/>
            <w:r w:rsidRPr="009E570F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  <w:lang w:val="en-US"/>
              </w:rPr>
              <w:t>career</w:t>
            </w:r>
            <w:r w:rsidRPr="004A2299">
              <w:rPr>
                <w:sz w:val="28"/>
                <w:szCs w:val="28"/>
                <w:lang w:val="en-US"/>
              </w:rPr>
              <w:t>@</w:t>
            </w:r>
            <w:r>
              <w:rPr>
                <w:sz w:val="28"/>
                <w:szCs w:val="28"/>
                <w:lang w:val="en-US"/>
              </w:rPr>
              <w:t>mva</w:t>
            </w:r>
            <w:r w:rsidRPr="004A2299"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  <w:lang w:val="en-US"/>
              </w:rPr>
              <w:t>gov</w:t>
            </w:r>
            <w:r w:rsidRPr="004A2299"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  <w:lang w:val="en-US"/>
              </w:rPr>
              <w:t>ua</w:t>
            </w:r>
          </w:p>
          <w:p w:rsidR="009E570F" w:rsidRPr="00D72ECF" w:rsidRDefault="009E570F" w:rsidP="007778DC">
            <w:pPr>
              <w:pStyle w:val="a5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</w:p>
        </w:tc>
      </w:tr>
      <w:tr w:rsidR="009E570F" w:rsidRPr="00F65916" w:rsidTr="00F0385F">
        <w:trPr>
          <w:trHeight w:val="20"/>
        </w:trPr>
        <w:tc>
          <w:tcPr>
            <w:tcW w:w="9626" w:type="dxa"/>
            <w:gridSpan w:val="4"/>
            <w:vAlign w:val="center"/>
          </w:tcPr>
          <w:p w:rsidR="009E570F" w:rsidRPr="00F65916" w:rsidRDefault="009E570F" w:rsidP="007778DC">
            <w:pPr>
              <w:pStyle w:val="rvps12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F65916">
              <w:rPr>
                <w:b/>
                <w:sz w:val="28"/>
                <w:szCs w:val="28"/>
              </w:rPr>
              <w:t>Кваліфікаційні вимоги</w:t>
            </w:r>
          </w:p>
        </w:tc>
      </w:tr>
      <w:tr w:rsidR="009E570F" w:rsidRPr="00F65916" w:rsidTr="00F0385F">
        <w:trPr>
          <w:trHeight w:val="20"/>
        </w:trPr>
        <w:tc>
          <w:tcPr>
            <w:tcW w:w="362" w:type="dxa"/>
            <w:vAlign w:val="center"/>
          </w:tcPr>
          <w:p w:rsidR="009E570F" w:rsidRPr="00F65916" w:rsidRDefault="009E570F" w:rsidP="007778DC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65916">
              <w:rPr>
                <w:sz w:val="28"/>
                <w:szCs w:val="28"/>
              </w:rPr>
              <w:t>1</w:t>
            </w:r>
          </w:p>
        </w:tc>
        <w:tc>
          <w:tcPr>
            <w:tcW w:w="2622" w:type="dxa"/>
            <w:vAlign w:val="center"/>
          </w:tcPr>
          <w:p w:rsidR="009E570F" w:rsidRPr="00F65916" w:rsidRDefault="009E570F" w:rsidP="007778DC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F65916">
              <w:rPr>
                <w:sz w:val="28"/>
                <w:szCs w:val="28"/>
              </w:rPr>
              <w:t>Освіта</w:t>
            </w:r>
          </w:p>
        </w:tc>
        <w:tc>
          <w:tcPr>
            <w:tcW w:w="6642" w:type="dxa"/>
            <w:gridSpan w:val="2"/>
            <w:vAlign w:val="center"/>
          </w:tcPr>
          <w:p w:rsidR="009E570F" w:rsidRPr="00F65916" w:rsidRDefault="003D7B24" w:rsidP="00442BFA">
            <w:pPr>
              <w:pStyle w:val="a5"/>
              <w:spacing w:before="0" w:beforeAutospacing="0" w:after="0" w:afterAutospacing="0"/>
              <w:ind w:right="139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Вища </w:t>
            </w:r>
            <w:r w:rsidRPr="00D22CDF">
              <w:rPr>
                <w:sz w:val="28"/>
                <w:szCs w:val="28"/>
                <w:lang w:val="uk-UA"/>
              </w:rPr>
              <w:t>освіт</w:t>
            </w:r>
            <w:r>
              <w:rPr>
                <w:sz w:val="28"/>
                <w:szCs w:val="28"/>
                <w:lang w:val="uk-UA"/>
              </w:rPr>
              <w:t>а за освітнім ступенем</w:t>
            </w:r>
            <w:r w:rsidRPr="00D22CDF">
              <w:rPr>
                <w:sz w:val="28"/>
                <w:szCs w:val="28"/>
                <w:lang w:val="uk-UA"/>
              </w:rPr>
              <w:t xml:space="preserve"> </w:t>
            </w:r>
            <w:r w:rsidR="00442BFA">
              <w:rPr>
                <w:sz w:val="28"/>
                <w:szCs w:val="28"/>
                <w:lang w:val="uk-UA"/>
              </w:rPr>
              <w:t>бакалавр чи молодший бакалавр</w:t>
            </w:r>
          </w:p>
        </w:tc>
      </w:tr>
      <w:tr w:rsidR="009E570F" w:rsidRPr="00F65916" w:rsidTr="00F0385F">
        <w:trPr>
          <w:trHeight w:val="20"/>
        </w:trPr>
        <w:tc>
          <w:tcPr>
            <w:tcW w:w="362" w:type="dxa"/>
            <w:vAlign w:val="center"/>
          </w:tcPr>
          <w:p w:rsidR="009E570F" w:rsidRPr="00F65916" w:rsidRDefault="009E570F" w:rsidP="007778DC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65916">
              <w:rPr>
                <w:sz w:val="28"/>
                <w:szCs w:val="28"/>
              </w:rPr>
              <w:t>2</w:t>
            </w:r>
          </w:p>
        </w:tc>
        <w:tc>
          <w:tcPr>
            <w:tcW w:w="2622" w:type="dxa"/>
            <w:vAlign w:val="center"/>
          </w:tcPr>
          <w:p w:rsidR="009E570F" w:rsidRPr="00F65916" w:rsidRDefault="009E570F" w:rsidP="007778DC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F65916">
              <w:rPr>
                <w:sz w:val="28"/>
                <w:szCs w:val="28"/>
              </w:rPr>
              <w:t>Досвід роботи</w:t>
            </w:r>
          </w:p>
        </w:tc>
        <w:tc>
          <w:tcPr>
            <w:tcW w:w="6642" w:type="dxa"/>
            <w:gridSpan w:val="2"/>
            <w:vAlign w:val="center"/>
          </w:tcPr>
          <w:p w:rsidR="009E570F" w:rsidRPr="00F65916" w:rsidRDefault="00442BFA" w:rsidP="00442BFA">
            <w:pPr>
              <w:pStyle w:val="rvps14"/>
              <w:spacing w:before="0" w:beforeAutospacing="0" w:after="0" w:afterAutospacing="0"/>
              <w:ind w:right="13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Не вимагається</w:t>
            </w:r>
          </w:p>
        </w:tc>
      </w:tr>
      <w:tr w:rsidR="009E570F" w:rsidRPr="00F65916" w:rsidTr="00F0385F">
        <w:trPr>
          <w:trHeight w:val="20"/>
        </w:trPr>
        <w:tc>
          <w:tcPr>
            <w:tcW w:w="362" w:type="dxa"/>
            <w:vAlign w:val="center"/>
          </w:tcPr>
          <w:p w:rsidR="009E570F" w:rsidRPr="00F65916" w:rsidRDefault="009E570F" w:rsidP="007778DC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65916">
              <w:rPr>
                <w:sz w:val="28"/>
                <w:szCs w:val="28"/>
              </w:rPr>
              <w:t>3</w:t>
            </w:r>
          </w:p>
        </w:tc>
        <w:tc>
          <w:tcPr>
            <w:tcW w:w="2622" w:type="dxa"/>
            <w:vAlign w:val="center"/>
          </w:tcPr>
          <w:p w:rsidR="009E570F" w:rsidRPr="00F65916" w:rsidRDefault="009E570F" w:rsidP="007778DC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F65916">
              <w:rPr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6642" w:type="dxa"/>
            <w:gridSpan w:val="2"/>
            <w:vAlign w:val="center"/>
          </w:tcPr>
          <w:p w:rsidR="009E570F" w:rsidRPr="00F65916" w:rsidRDefault="00CA37CF" w:rsidP="007778DC">
            <w:pPr>
              <w:pStyle w:val="rvps1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rStyle w:val="rvts0"/>
                <w:sz w:val="28"/>
                <w:szCs w:val="28"/>
              </w:rPr>
              <w:t>В</w:t>
            </w:r>
            <w:r w:rsidR="009E570F" w:rsidRPr="00F65916">
              <w:rPr>
                <w:rStyle w:val="rvts0"/>
                <w:sz w:val="28"/>
                <w:szCs w:val="28"/>
              </w:rPr>
              <w:t>ільне володіння державною мовою</w:t>
            </w:r>
          </w:p>
        </w:tc>
      </w:tr>
      <w:tr w:rsidR="00F0658B" w:rsidRPr="00F65916" w:rsidTr="00F0385F">
        <w:trPr>
          <w:trHeight w:val="20"/>
        </w:trPr>
        <w:tc>
          <w:tcPr>
            <w:tcW w:w="362" w:type="dxa"/>
            <w:vAlign w:val="center"/>
          </w:tcPr>
          <w:p w:rsidR="00F0658B" w:rsidRPr="00F65916" w:rsidRDefault="00F0658B" w:rsidP="007778DC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22" w:type="dxa"/>
            <w:vAlign w:val="center"/>
          </w:tcPr>
          <w:p w:rsidR="00F0658B" w:rsidRPr="00F65916" w:rsidRDefault="00F0658B" w:rsidP="007778DC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Володіння іноземною мовою</w:t>
            </w:r>
          </w:p>
        </w:tc>
        <w:tc>
          <w:tcPr>
            <w:tcW w:w="6642" w:type="dxa"/>
            <w:gridSpan w:val="2"/>
            <w:vAlign w:val="center"/>
          </w:tcPr>
          <w:p w:rsidR="00F0658B" w:rsidRPr="00F65916" w:rsidRDefault="00F0658B" w:rsidP="007778DC">
            <w:pPr>
              <w:pStyle w:val="rvps14"/>
              <w:spacing w:before="0" w:beforeAutospacing="0" w:after="0" w:afterAutospacing="0"/>
              <w:jc w:val="both"/>
              <w:rPr>
                <w:rStyle w:val="rvts0"/>
                <w:sz w:val="28"/>
                <w:szCs w:val="28"/>
              </w:rPr>
            </w:pPr>
            <w:r>
              <w:rPr>
                <w:rStyle w:val="rvts0"/>
                <w:sz w:val="28"/>
                <w:szCs w:val="28"/>
              </w:rPr>
              <w:t>Не потребує</w:t>
            </w:r>
          </w:p>
        </w:tc>
      </w:tr>
      <w:tr w:rsidR="009E570F" w:rsidRPr="00F65916" w:rsidTr="00F0385F">
        <w:trPr>
          <w:trHeight w:val="20"/>
        </w:trPr>
        <w:tc>
          <w:tcPr>
            <w:tcW w:w="9626" w:type="dxa"/>
            <w:gridSpan w:val="4"/>
            <w:vAlign w:val="center"/>
          </w:tcPr>
          <w:p w:rsidR="009E570F" w:rsidRPr="00D23B29" w:rsidRDefault="009E570F" w:rsidP="007778DC">
            <w:pPr>
              <w:pStyle w:val="rvps14"/>
              <w:spacing w:before="0" w:beforeAutospacing="0" w:after="0" w:afterAutospacing="0"/>
              <w:ind w:left="127"/>
              <w:jc w:val="center"/>
              <w:rPr>
                <w:rStyle w:val="rvts0"/>
                <w:b/>
                <w:sz w:val="28"/>
                <w:szCs w:val="28"/>
              </w:rPr>
            </w:pPr>
            <w:r>
              <w:rPr>
                <w:rStyle w:val="rvts0"/>
                <w:b/>
                <w:sz w:val="28"/>
                <w:szCs w:val="28"/>
              </w:rPr>
              <w:t>Вимоги до компетентності</w:t>
            </w:r>
          </w:p>
        </w:tc>
      </w:tr>
      <w:tr w:rsidR="009E570F" w:rsidRPr="00F65916" w:rsidTr="00F0385F">
        <w:trPr>
          <w:trHeight w:val="20"/>
        </w:trPr>
        <w:tc>
          <w:tcPr>
            <w:tcW w:w="362" w:type="dxa"/>
            <w:vAlign w:val="center"/>
          </w:tcPr>
          <w:p w:rsidR="009E570F" w:rsidRPr="00F65916" w:rsidRDefault="009E570F" w:rsidP="007778DC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622" w:type="dxa"/>
            <w:vAlign w:val="center"/>
          </w:tcPr>
          <w:p w:rsidR="009E570F" w:rsidRPr="00F65916" w:rsidRDefault="009E570F" w:rsidP="007778DC">
            <w:pPr>
              <w:pStyle w:val="rvps14"/>
              <w:spacing w:before="0" w:beforeAutospacing="0" w:after="0" w:afterAutospacing="0"/>
              <w:jc w:val="center"/>
              <w:rPr>
                <w:i/>
                <w:sz w:val="28"/>
                <w:szCs w:val="28"/>
              </w:rPr>
            </w:pPr>
            <w:r w:rsidRPr="00F65916">
              <w:rPr>
                <w:i/>
                <w:sz w:val="28"/>
                <w:szCs w:val="28"/>
              </w:rPr>
              <w:t>Вимога</w:t>
            </w:r>
          </w:p>
        </w:tc>
        <w:tc>
          <w:tcPr>
            <w:tcW w:w="6642" w:type="dxa"/>
            <w:gridSpan w:val="2"/>
            <w:vAlign w:val="center"/>
          </w:tcPr>
          <w:p w:rsidR="009E570F" w:rsidRPr="00F65916" w:rsidRDefault="009E570F" w:rsidP="007778DC">
            <w:pPr>
              <w:pStyle w:val="rvps14"/>
              <w:spacing w:before="0" w:beforeAutospacing="0" w:after="0" w:afterAutospacing="0"/>
              <w:ind w:left="127" w:right="270"/>
              <w:jc w:val="center"/>
              <w:rPr>
                <w:rStyle w:val="rvts0"/>
                <w:i/>
                <w:sz w:val="28"/>
                <w:szCs w:val="28"/>
              </w:rPr>
            </w:pPr>
            <w:r w:rsidRPr="00F65916">
              <w:rPr>
                <w:rStyle w:val="rvts0"/>
                <w:i/>
                <w:sz w:val="28"/>
                <w:szCs w:val="28"/>
              </w:rPr>
              <w:t>Компоненти вимоги</w:t>
            </w:r>
          </w:p>
        </w:tc>
      </w:tr>
      <w:tr w:rsidR="000A4CEC" w:rsidRPr="00F65916" w:rsidTr="008B5951">
        <w:trPr>
          <w:trHeight w:val="20"/>
        </w:trPr>
        <w:tc>
          <w:tcPr>
            <w:tcW w:w="9626" w:type="dxa"/>
            <w:gridSpan w:val="4"/>
            <w:vAlign w:val="center"/>
          </w:tcPr>
          <w:p w:rsidR="000A4CEC" w:rsidRPr="00287ED7" w:rsidRDefault="000A4CEC" w:rsidP="000A4CEC">
            <w:pPr>
              <w:pStyle w:val="rvps14"/>
              <w:spacing w:before="0" w:beforeAutospacing="0" w:after="0" w:afterAutospacing="0"/>
              <w:ind w:right="139"/>
              <w:jc w:val="center"/>
              <w:rPr>
                <w:sz w:val="28"/>
                <w:szCs w:val="28"/>
                <w:shd w:val="clear" w:color="auto" w:fill="FFFFFF"/>
              </w:rPr>
            </w:pPr>
            <w:r w:rsidRPr="00287ED7">
              <w:rPr>
                <w:sz w:val="28"/>
                <w:szCs w:val="28"/>
                <w:shd w:val="clear" w:color="auto" w:fill="FFFFFF"/>
              </w:rPr>
              <w:lastRenderedPageBreak/>
              <w:t>Аналітичні компетентності</w:t>
            </w:r>
          </w:p>
        </w:tc>
      </w:tr>
      <w:tr w:rsidR="00C46823" w:rsidRPr="00C46823" w:rsidTr="00F0385F">
        <w:trPr>
          <w:trHeight w:val="20"/>
        </w:trPr>
        <w:tc>
          <w:tcPr>
            <w:tcW w:w="362" w:type="dxa"/>
            <w:vAlign w:val="center"/>
          </w:tcPr>
          <w:p w:rsidR="000A4CEC" w:rsidRPr="00777895" w:rsidRDefault="00777895" w:rsidP="00F0385F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22" w:type="dxa"/>
            <w:vAlign w:val="center"/>
          </w:tcPr>
          <w:p w:rsidR="000A4CEC" w:rsidRPr="00C46823" w:rsidRDefault="000A4CEC" w:rsidP="00F0385F">
            <w:pPr>
              <w:pStyle w:val="rvps14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en-US"/>
              </w:rPr>
            </w:pPr>
            <w:r w:rsidRPr="00C46823">
              <w:rPr>
                <w:color w:val="000000" w:themeColor="text1"/>
                <w:sz w:val="28"/>
                <w:szCs w:val="28"/>
              </w:rPr>
              <w:t>Аналітичні здібності</w:t>
            </w:r>
          </w:p>
        </w:tc>
        <w:tc>
          <w:tcPr>
            <w:tcW w:w="6642" w:type="dxa"/>
            <w:gridSpan w:val="2"/>
            <w:vAlign w:val="center"/>
          </w:tcPr>
          <w:p w:rsidR="000A4CEC" w:rsidRPr="00C46823" w:rsidRDefault="004F169C" w:rsidP="00F0385F">
            <w:pPr>
              <w:pStyle w:val="rvps14"/>
              <w:spacing w:before="0" w:beforeAutospacing="0" w:after="0" w:afterAutospacing="0"/>
              <w:ind w:right="139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46823">
              <w:rPr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- </w:t>
            </w:r>
            <w:r w:rsidRPr="00C46823">
              <w:rPr>
                <w:color w:val="000000" w:themeColor="text1"/>
                <w:sz w:val="28"/>
                <w:szCs w:val="28"/>
                <w:shd w:val="clear" w:color="auto" w:fill="FFFFFF"/>
              </w:rPr>
              <w:t>здатність до логічного мислення, узагальнення, конкретизації, розкладання складних питань на складові, виділяти головне від другорядного, виявляти закономірності</w:t>
            </w:r>
          </w:p>
          <w:p w:rsidR="004F169C" w:rsidRPr="00C46823" w:rsidRDefault="004F169C" w:rsidP="00F0385F">
            <w:pPr>
              <w:pStyle w:val="rvps14"/>
              <w:spacing w:before="0" w:beforeAutospacing="0" w:after="0" w:afterAutospacing="0"/>
              <w:ind w:right="139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46823">
              <w:rPr>
                <w:color w:val="000000" w:themeColor="text1"/>
                <w:sz w:val="28"/>
                <w:szCs w:val="28"/>
                <w:shd w:val="clear" w:color="auto" w:fill="FFFFFF"/>
              </w:rPr>
              <w:t>- вміння встановлювати причинно-наслідкові зв’язки</w:t>
            </w:r>
          </w:p>
          <w:p w:rsidR="004F169C" w:rsidRPr="00C46823" w:rsidRDefault="004F169C" w:rsidP="00F0385F">
            <w:pPr>
              <w:pStyle w:val="rvps14"/>
              <w:spacing w:before="0" w:beforeAutospacing="0" w:after="0" w:afterAutospacing="0"/>
              <w:ind w:right="139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46823">
              <w:rPr>
                <w:color w:val="000000" w:themeColor="text1"/>
                <w:sz w:val="28"/>
                <w:szCs w:val="28"/>
                <w:shd w:val="clear" w:color="auto" w:fill="FFFFFF"/>
              </w:rPr>
              <w:t>- вміння аналізувати інформацію та робити висновки, критично оцінювати ситуації, прогнозувати та робити власні умовиводи</w:t>
            </w:r>
          </w:p>
        </w:tc>
      </w:tr>
      <w:tr w:rsidR="00C46823" w:rsidRPr="00C46823" w:rsidTr="00F0385F">
        <w:trPr>
          <w:trHeight w:val="20"/>
        </w:trPr>
        <w:tc>
          <w:tcPr>
            <w:tcW w:w="362" w:type="dxa"/>
            <w:vAlign w:val="center"/>
          </w:tcPr>
          <w:p w:rsidR="009017DA" w:rsidRPr="00777895" w:rsidRDefault="00777895" w:rsidP="00F0385F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22" w:type="dxa"/>
            <w:vAlign w:val="center"/>
          </w:tcPr>
          <w:p w:rsidR="009017DA" w:rsidRPr="00C46823" w:rsidRDefault="009017DA" w:rsidP="00F0385F">
            <w:pPr>
              <w:pStyle w:val="rvps1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C46823">
              <w:rPr>
                <w:color w:val="000000" w:themeColor="text1"/>
                <w:sz w:val="28"/>
                <w:szCs w:val="28"/>
              </w:rPr>
              <w:t>Уважність до деталей</w:t>
            </w:r>
          </w:p>
        </w:tc>
        <w:tc>
          <w:tcPr>
            <w:tcW w:w="6642" w:type="dxa"/>
            <w:gridSpan w:val="2"/>
            <w:vAlign w:val="center"/>
          </w:tcPr>
          <w:p w:rsidR="009017DA" w:rsidRPr="00C46823" w:rsidRDefault="00C46823" w:rsidP="009017DA">
            <w:pPr>
              <w:shd w:val="clear" w:color="auto" w:fill="FFFFFF"/>
              <w:textAlignment w:val="baseline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C46823">
              <w:rPr>
                <w:color w:val="000000" w:themeColor="text1"/>
                <w:sz w:val="28"/>
                <w:szCs w:val="28"/>
                <w:shd w:val="clear" w:color="auto" w:fill="FFFFFF"/>
              </w:rPr>
              <w:t>- здатність концентруватися на робочих процесах, вчиняти дії, не відволікаючись на сторонні справи.</w:t>
            </w:r>
          </w:p>
        </w:tc>
      </w:tr>
      <w:tr w:rsidR="00C46823" w:rsidRPr="00C46823" w:rsidTr="00F0385F">
        <w:trPr>
          <w:trHeight w:val="20"/>
        </w:trPr>
        <w:tc>
          <w:tcPr>
            <w:tcW w:w="362" w:type="dxa"/>
            <w:vAlign w:val="center"/>
          </w:tcPr>
          <w:p w:rsidR="00DF4121" w:rsidRPr="00777895" w:rsidRDefault="00777895" w:rsidP="00F0385F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22" w:type="dxa"/>
            <w:vAlign w:val="center"/>
          </w:tcPr>
          <w:p w:rsidR="00DF4121" w:rsidRPr="00C46823" w:rsidRDefault="009017DA" w:rsidP="00F0385F">
            <w:pPr>
              <w:pStyle w:val="rvps1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C46823">
              <w:rPr>
                <w:color w:val="000000" w:themeColor="text1"/>
                <w:sz w:val="28"/>
                <w:szCs w:val="28"/>
              </w:rPr>
              <w:t>Самостійний пошук інформації</w:t>
            </w:r>
          </w:p>
        </w:tc>
        <w:tc>
          <w:tcPr>
            <w:tcW w:w="6642" w:type="dxa"/>
            <w:gridSpan w:val="2"/>
            <w:vAlign w:val="center"/>
          </w:tcPr>
          <w:p w:rsidR="009017DA" w:rsidRPr="009017DA" w:rsidRDefault="00C46823" w:rsidP="009017DA">
            <w:pPr>
              <w:shd w:val="clear" w:color="auto" w:fill="FFFFFF"/>
              <w:textAlignment w:val="baseline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C46823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- </w:t>
            </w:r>
            <w:proofErr w:type="spellStart"/>
            <w:r w:rsidRPr="00C46823">
              <w:rPr>
                <w:color w:val="000000" w:themeColor="text1"/>
                <w:sz w:val="28"/>
                <w:szCs w:val="28"/>
                <w:lang w:val="ru-RU" w:eastAsia="ru-RU"/>
              </w:rPr>
              <w:t>н</w:t>
            </w:r>
            <w:r w:rsidR="009017DA" w:rsidRPr="009017DA">
              <w:rPr>
                <w:color w:val="000000" w:themeColor="text1"/>
                <w:sz w:val="28"/>
                <w:szCs w:val="28"/>
                <w:lang w:val="ru-RU" w:eastAsia="ru-RU"/>
              </w:rPr>
              <w:t>авички</w:t>
            </w:r>
            <w:proofErr w:type="spellEnd"/>
            <w:r w:rsidR="009017DA" w:rsidRPr="009017DA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9017DA" w:rsidRPr="009017DA">
              <w:rPr>
                <w:color w:val="000000" w:themeColor="text1"/>
                <w:sz w:val="28"/>
                <w:szCs w:val="28"/>
                <w:lang w:val="ru-RU" w:eastAsia="ru-RU"/>
              </w:rPr>
              <w:t>роботи</w:t>
            </w:r>
            <w:proofErr w:type="spellEnd"/>
            <w:r w:rsidR="009017DA" w:rsidRPr="009017DA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 з </w:t>
            </w:r>
            <w:proofErr w:type="spellStart"/>
            <w:r w:rsidR="009017DA" w:rsidRPr="009017DA">
              <w:rPr>
                <w:color w:val="000000" w:themeColor="text1"/>
                <w:sz w:val="28"/>
                <w:szCs w:val="28"/>
                <w:lang w:val="ru-RU" w:eastAsia="ru-RU"/>
              </w:rPr>
              <w:t>різними</w:t>
            </w:r>
            <w:proofErr w:type="spellEnd"/>
            <w:r w:rsidR="009017DA" w:rsidRPr="009017DA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9017DA" w:rsidRPr="009017DA">
              <w:rPr>
                <w:color w:val="000000" w:themeColor="text1"/>
                <w:sz w:val="28"/>
                <w:szCs w:val="28"/>
                <w:lang w:val="ru-RU" w:eastAsia="ru-RU"/>
              </w:rPr>
              <w:t>джерелами</w:t>
            </w:r>
            <w:proofErr w:type="spellEnd"/>
            <w:r w:rsidR="009017DA" w:rsidRPr="009017DA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9017DA" w:rsidRPr="009017DA">
              <w:rPr>
                <w:color w:val="000000" w:themeColor="text1"/>
                <w:sz w:val="28"/>
                <w:szCs w:val="28"/>
                <w:lang w:val="ru-RU" w:eastAsia="ru-RU"/>
              </w:rPr>
              <w:t>інформації</w:t>
            </w:r>
            <w:proofErr w:type="spellEnd"/>
            <w:r w:rsidR="009017DA" w:rsidRPr="009017DA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 (</w:t>
            </w:r>
            <w:proofErr w:type="spellStart"/>
            <w:r w:rsidR="009017DA" w:rsidRPr="009017DA">
              <w:rPr>
                <w:color w:val="000000" w:themeColor="text1"/>
                <w:sz w:val="28"/>
                <w:szCs w:val="28"/>
                <w:lang w:val="ru-RU" w:eastAsia="ru-RU"/>
              </w:rPr>
              <w:t>включаючи</w:t>
            </w:r>
            <w:proofErr w:type="spellEnd"/>
            <w:r w:rsidR="009017DA" w:rsidRPr="009017DA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9017DA" w:rsidRPr="009017DA">
              <w:rPr>
                <w:color w:val="000000" w:themeColor="text1"/>
                <w:sz w:val="28"/>
                <w:szCs w:val="28"/>
                <w:lang w:val="ru-RU" w:eastAsia="ru-RU"/>
              </w:rPr>
              <w:t>розширений</w:t>
            </w:r>
            <w:proofErr w:type="spellEnd"/>
            <w:r w:rsidR="009017DA" w:rsidRPr="009017DA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9017DA" w:rsidRPr="009017DA">
              <w:rPr>
                <w:color w:val="000000" w:themeColor="text1"/>
                <w:sz w:val="28"/>
                <w:szCs w:val="28"/>
                <w:lang w:val="ru-RU" w:eastAsia="ru-RU"/>
              </w:rPr>
              <w:t>пошук</w:t>
            </w:r>
            <w:proofErr w:type="spellEnd"/>
            <w:r w:rsidR="009017DA" w:rsidRPr="009017DA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 в </w:t>
            </w:r>
            <w:proofErr w:type="spellStart"/>
            <w:r w:rsidR="009017DA" w:rsidRPr="009017DA">
              <w:rPr>
                <w:color w:val="000000" w:themeColor="text1"/>
                <w:sz w:val="28"/>
                <w:szCs w:val="28"/>
                <w:lang w:val="ru-RU" w:eastAsia="ru-RU"/>
              </w:rPr>
              <w:t>мережі</w:t>
            </w:r>
            <w:proofErr w:type="spellEnd"/>
            <w:r w:rsidR="009017DA" w:rsidRPr="009017DA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9017DA" w:rsidRPr="009017DA">
              <w:rPr>
                <w:color w:val="000000" w:themeColor="text1"/>
                <w:sz w:val="28"/>
                <w:szCs w:val="28"/>
                <w:lang w:val="ru-RU" w:eastAsia="ru-RU"/>
              </w:rPr>
              <w:t>Інтернет</w:t>
            </w:r>
            <w:proofErr w:type="spellEnd"/>
            <w:r w:rsidR="009017DA" w:rsidRPr="009017DA">
              <w:rPr>
                <w:color w:val="000000" w:themeColor="text1"/>
                <w:sz w:val="28"/>
                <w:szCs w:val="28"/>
                <w:lang w:val="ru-RU" w:eastAsia="ru-RU"/>
              </w:rPr>
              <w:t>).</w:t>
            </w:r>
          </w:p>
          <w:p w:rsidR="00DF4121" w:rsidRPr="00C46823" w:rsidRDefault="00C46823" w:rsidP="00C46823">
            <w:pPr>
              <w:shd w:val="clear" w:color="auto" w:fill="FFFFFF"/>
              <w:textAlignment w:val="baseline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C46823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- </w:t>
            </w:r>
            <w:proofErr w:type="spellStart"/>
            <w:r w:rsidRPr="00C46823">
              <w:rPr>
                <w:color w:val="000000" w:themeColor="text1"/>
                <w:sz w:val="28"/>
                <w:szCs w:val="28"/>
                <w:lang w:val="ru-RU" w:eastAsia="ru-RU"/>
              </w:rPr>
              <w:t>н</w:t>
            </w:r>
            <w:r w:rsidR="009017DA" w:rsidRPr="009017DA">
              <w:rPr>
                <w:color w:val="000000" w:themeColor="text1"/>
                <w:sz w:val="28"/>
                <w:szCs w:val="28"/>
                <w:lang w:val="ru-RU" w:eastAsia="ru-RU"/>
              </w:rPr>
              <w:t>авички</w:t>
            </w:r>
            <w:proofErr w:type="spellEnd"/>
            <w:r w:rsidR="009017DA" w:rsidRPr="009017DA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9017DA" w:rsidRPr="009017DA">
              <w:rPr>
                <w:color w:val="000000" w:themeColor="text1"/>
                <w:sz w:val="28"/>
                <w:szCs w:val="28"/>
                <w:lang w:val="ru-RU" w:eastAsia="ru-RU"/>
              </w:rPr>
              <w:t>роботи</w:t>
            </w:r>
            <w:proofErr w:type="spellEnd"/>
            <w:r w:rsidR="009017DA" w:rsidRPr="009017DA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 з </w:t>
            </w:r>
            <w:proofErr w:type="spellStart"/>
            <w:r w:rsidR="009017DA" w:rsidRPr="009017DA">
              <w:rPr>
                <w:color w:val="000000" w:themeColor="text1"/>
                <w:sz w:val="28"/>
                <w:szCs w:val="28"/>
                <w:lang w:val="ru-RU" w:eastAsia="ru-RU"/>
              </w:rPr>
              <w:t>різнорідними</w:t>
            </w:r>
            <w:proofErr w:type="spellEnd"/>
            <w:r w:rsidR="009017DA" w:rsidRPr="009017DA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9017DA" w:rsidRPr="009017DA">
              <w:rPr>
                <w:color w:val="000000" w:themeColor="text1"/>
                <w:sz w:val="28"/>
                <w:szCs w:val="28"/>
                <w:lang w:val="ru-RU" w:eastAsia="ru-RU"/>
              </w:rPr>
              <w:t>даними</w:t>
            </w:r>
            <w:proofErr w:type="spellEnd"/>
            <w:r w:rsidR="009017DA" w:rsidRPr="009017DA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 (</w:t>
            </w:r>
            <w:proofErr w:type="spellStart"/>
            <w:r w:rsidR="009017DA" w:rsidRPr="009017DA">
              <w:rPr>
                <w:color w:val="000000" w:themeColor="text1"/>
                <w:sz w:val="28"/>
                <w:szCs w:val="28"/>
                <w:lang w:val="ru-RU" w:eastAsia="ru-RU"/>
              </w:rPr>
              <w:t>статистичними</w:t>
            </w:r>
            <w:proofErr w:type="spellEnd"/>
            <w:r w:rsidR="009017DA" w:rsidRPr="009017DA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="009017DA" w:rsidRPr="009017DA">
              <w:rPr>
                <w:color w:val="000000" w:themeColor="text1"/>
                <w:sz w:val="28"/>
                <w:szCs w:val="28"/>
                <w:lang w:val="ru-RU" w:eastAsia="ru-RU"/>
              </w:rPr>
              <w:t>аналітичними</w:t>
            </w:r>
            <w:proofErr w:type="spellEnd"/>
            <w:r w:rsidR="009017DA" w:rsidRPr="009017DA">
              <w:rPr>
                <w:color w:val="000000" w:themeColor="text1"/>
                <w:sz w:val="28"/>
                <w:szCs w:val="28"/>
                <w:lang w:val="ru-RU" w:eastAsia="ru-RU"/>
              </w:rPr>
              <w:t>).</w:t>
            </w:r>
          </w:p>
        </w:tc>
      </w:tr>
      <w:tr w:rsidR="00C46823" w:rsidRPr="00C46823" w:rsidTr="00DD34F2">
        <w:trPr>
          <w:trHeight w:val="20"/>
        </w:trPr>
        <w:tc>
          <w:tcPr>
            <w:tcW w:w="9626" w:type="dxa"/>
            <w:gridSpan w:val="4"/>
            <w:vAlign w:val="center"/>
          </w:tcPr>
          <w:p w:rsidR="00F0385F" w:rsidRPr="00C46823" w:rsidRDefault="00F0385F" w:rsidP="00F0385F">
            <w:pPr>
              <w:pStyle w:val="rvps14"/>
              <w:spacing w:before="0" w:beforeAutospacing="0" w:after="0" w:afterAutospacing="0"/>
              <w:ind w:right="139"/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46823">
              <w:rPr>
                <w:color w:val="000000" w:themeColor="text1"/>
                <w:sz w:val="28"/>
                <w:szCs w:val="28"/>
                <w:shd w:val="clear" w:color="auto" w:fill="FFFFFF"/>
              </w:rPr>
              <w:t>Комунікативні компетентності</w:t>
            </w:r>
          </w:p>
        </w:tc>
      </w:tr>
      <w:tr w:rsidR="00C46823" w:rsidRPr="00C46823" w:rsidTr="00F0385F">
        <w:trPr>
          <w:trHeight w:val="20"/>
        </w:trPr>
        <w:tc>
          <w:tcPr>
            <w:tcW w:w="362" w:type="dxa"/>
            <w:vAlign w:val="center"/>
          </w:tcPr>
          <w:p w:rsidR="00F0385F" w:rsidRPr="00287ED7" w:rsidRDefault="00777895" w:rsidP="00F0385F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22" w:type="dxa"/>
            <w:vAlign w:val="center"/>
          </w:tcPr>
          <w:p w:rsidR="00F0385F" w:rsidRPr="00C46823" w:rsidRDefault="0010028D" w:rsidP="00442BFA">
            <w:pPr>
              <w:pStyle w:val="rvps1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C46823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Вміння </w:t>
            </w:r>
            <w:r w:rsidR="00442BFA" w:rsidRPr="00C46823">
              <w:rPr>
                <w:color w:val="000000" w:themeColor="text1"/>
                <w:sz w:val="28"/>
                <w:szCs w:val="28"/>
                <w:shd w:val="clear" w:color="auto" w:fill="FFFFFF"/>
              </w:rPr>
              <w:t>викладати свою думку, переконувати</w:t>
            </w:r>
          </w:p>
        </w:tc>
        <w:tc>
          <w:tcPr>
            <w:tcW w:w="6642" w:type="dxa"/>
            <w:gridSpan w:val="2"/>
            <w:vAlign w:val="center"/>
          </w:tcPr>
          <w:p w:rsidR="00F0385F" w:rsidRPr="00C46823" w:rsidRDefault="0010028D" w:rsidP="00F0385F">
            <w:pPr>
              <w:pStyle w:val="rvps14"/>
              <w:spacing w:before="0" w:beforeAutospacing="0" w:after="0" w:afterAutospacing="0"/>
              <w:ind w:right="139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46823">
              <w:rPr>
                <w:color w:val="000000" w:themeColor="text1"/>
                <w:sz w:val="28"/>
                <w:szCs w:val="28"/>
                <w:shd w:val="clear" w:color="auto" w:fill="FFFFFF"/>
              </w:rPr>
              <w:t>- здатність правильно розставляти акценти та аргументувати позицію</w:t>
            </w:r>
          </w:p>
        </w:tc>
      </w:tr>
      <w:tr w:rsidR="00C46823" w:rsidRPr="00C46823" w:rsidTr="00E351D4">
        <w:trPr>
          <w:trHeight w:val="20"/>
        </w:trPr>
        <w:tc>
          <w:tcPr>
            <w:tcW w:w="9626" w:type="dxa"/>
            <w:gridSpan w:val="4"/>
            <w:vAlign w:val="center"/>
          </w:tcPr>
          <w:p w:rsidR="004F169C" w:rsidRPr="00C46823" w:rsidRDefault="004F169C" w:rsidP="004F169C">
            <w:pPr>
              <w:pStyle w:val="rvps14"/>
              <w:spacing w:before="0" w:beforeAutospacing="0" w:after="0" w:afterAutospacing="0"/>
              <w:ind w:right="139"/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46823">
              <w:rPr>
                <w:color w:val="000000" w:themeColor="text1"/>
                <w:sz w:val="28"/>
                <w:szCs w:val="28"/>
                <w:shd w:val="clear" w:color="auto" w:fill="FFFFFF"/>
              </w:rPr>
              <w:t>Особистісні компетентності</w:t>
            </w:r>
          </w:p>
        </w:tc>
      </w:tr>
      <w:tr w:rsidR="00C46823" w:rsidRPr="00C46823" w:rsidTr="00F0385F">
        <w:trPr>
          <w:trHeight w:val="20"/>
        </w:trPr>
        <w:tc>
          <w:tcPr>
            <w:tcW w:w="362" w:type="dxa"/>
            <w:vAlign w:val="center"/>
          </w:tcPr>
          <w:p w:rsidR="00A273B4" w:rsidRPr="00777895" w:rsidRDefault="00777895" w:rsidP="00F0385F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622" w:type="dxa"/>
            <w:vAlign w:val="center"/>
          </w:tcPr>
          <w:p w:rsidR="00A273B4" w:rsidRPr="00C46823" w:rsidRDefault="00A273B4" w:rsidP="00F0385F">
            <w:pPr>
              <w:pStyle w:val="rvps1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C46823">
              <w:rPr>
                <w:color w:val="000000" w:themeColor="text1"/>
                <w:sz w:val="28"/>
                <w:szCs w:val="28"/>
              </w:rPr>
              <w:t>Відповідальність</w:t>
            </w:r>
          </w:p>
        </w:tc>
        <w:tc>
          <w:tcPr>
            <w:tcW w:w="6642" w:type="dxa"/>
            <w:gridSpan w:val="2"/>
            <w:vAlign w:val="center"/>
          </w:tcPr>
          <w:p w:rsidR="00A273B4" w:rsidRPr="00C46823" w:rsidRDefault="00A273B4" w:rsidP="00F0385F">
            <w:pPr>
              <w:pStyle w:val="rvps14"/>
              <w:spacing w:before="0" w:beforeAutospacing="0" w:after="0" w:afterAutospacing="0"/>
              <w:ind w:right="139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46823">
              <w:rPr>
                <w:color w:val="000000" w:themeColor="text1"/>
                <w:sz w:val="28"/>
                <w:szCs w:val="28"/>
                <w:shd w:val="clear" w:color="auto" w:fill="FFFFFF"/>
              </w:rPr>
              <w:t>- усвідомлення важливості якісного виконання своїх посадових обов’язків з дотриманням строків та встановлених процедур</w:t>
            </w:r>
          </w:p>
          <w:p w:rsidR="00A273B4" w:rsidRPr="00C46823" w:rsidRDefault="00A273B4" w:rsidP="00F0385F">
            <w:pPr>
              <w:pStyle w:val="rvps14"/>
              <w:spacing w:before="0" w:beforeAutospacing="0" w:after="0" w:afterAutospacing="0"/>
              <w:ind w:right="139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46823">
              <w:rPr>
                <w:color w:val="000000" w:themeColor="text1"/>
                <w:sz w:val="28"/>
                <w:szCs w:val="28"/>
                <w:shd w:val="clear" w:color="auto" w:fill="FFFFFF"/>
              </w:rPr>
              <w:t>- 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</w:t>
            </w:r>
          </w:p>
          <w:p w:rsidR="00A273B4" w:rsidRPr="00C46823" w:rsidRDefault="00A273B4" w:rsidP="00F0385F">
            <w:pPr>
              <w:pStyle w:val="rvps14"/>
              <w:spacing w:before="0" w:beforeAutospacing="0" w:after="0" w:afterAutospacing="0"/>
              <w:ind w:right="139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46823">
              <w:rPr>
                <w:color w:val="000000" w:themeColor="text1"/>
                <w:sz w:val="28"/>
                <w:szCs w:val="28"/>
                <w:shd w:val="clear" w:color="auto" w:fill="FFFFFF"/>
              </w:rPr>
              <w:t>- здатність брати на себе зобов’язання, чітко їх дотримуватись і виконувати</w:t>
            </w:r>
          </w:p>
        </w:tc>
      </w:tr>
      <w:tr w:rsidR="00C46823" w:rsidRPr="00C46823" w:rsidTr="00F0385F">
        <w:trPr>
          <w:trHeight w:val="20"/>
        </w:trPr>
        <w:tc>
          <w:tcPr>
            <w:tcW w:w="362" w:type="dxa"/>
            <w:vAlign w:val="center"/>
          </w:tcPr>
          <w:p w:rsidR="006A7E45" w:rsidRPr="00777895" w:rsidRDefault="00777895" w:rsidP="00F0385F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622" w:type="dxa"/>
            <w:vAlign w:val="center"/>
          </w:tcPr>
          <w:p w:rsidR="006A7E45" w:rsidRPr="00C46823" w:rsidRDefault="006A7E45" w:rsidP="00F0385F">
            <w:pPr>
              <w:pStyle w:val="rvps1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C46823">
              <w:rPr>
                <w:color w:val="000000" w:themeColor="text1"/>
                <w:sz w:val="28"/>
                <w:szCs w:val="28"/>
              </w:rPr>
              <w:t>Дисциплінованість</w:t>
            </w:r>
          </w:p>
        </w:tc>
        <w:tc>
          <w:tcPr>
            <w:tcW w:w="6642" w:type="dxa"/>
            <w:gridSpan w:val="2"/>
            <w:vAlign w:val="center"/>
          </w:tcPr>
          <w:p w:rsidR="006A7E45" w:rsidRPr="00C46823" w:rsidRDefault="006A7E45" w:rsidP="00F0385F">
            <w:pPr>
              <w:pStyle w:val="rvps14"/>
              <w:spacing w:before="0" w:beforeAutospacing="0" w:after="0" w:afterAutospacing="0"/>
              <w:ind w:right="139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46823">
              <w:rPr>
                <w:color w:val="000000" w:themeColor="text1"/>
                <w:sz w:val="28"/>
                <w:szCs w:val="28"/>
                <w:shd w:val="clear" w:color="auto" w:fill="FFFFFF"/>
              </w:rPr>
              <w:t>- дотримання правил роботи та норм поведінки</w:t>
            </w:r>
          </w:p>
        </w:tc>
      </w:tr>
      <w:tr w:rsidR="00C46823" w:rsidRPr="00C46823" w:rsidTr="00F0385F">
        <w:trPr>
          <w:trHeight w:val="20"/>
        </w:trPr>
        <w:tc>
          <w:tcPr>
            <w:tcW w:w="9626" w:type="dxa"/>
            <w:gridSpan w:val="4"/>
            <w:vAlign w:val="center"/>
          </w:tcPr>
          <w:p w:rsidR="00F0385F" w:rsidRPr="00C46823" w:rsidRDefault="00F0385F" w:rsidP="00F0385F">
            <w:pPr>
              <w:pStyle w:val="rvps14"/>
              <w:spacing w:before="0" w:beforeAutospacing="0" w:after="0" w:afterAutospacing="0"/>
              <w:ind w:firstLine="131"/>
              <w:jc w:val="center"/>
              <w:rPr>
                <w:rStyle w:val="rvts0"/>
                <w:b/>
                <w:color w:val="000000" w:themeColor="text1"/>
                <w:sz w:val="28"/>
                <w:szCs w:val="28"/>
              </w:rPr>
            </w:pPr>
            <w:r w:rsidRPr="00C46823">
              <w:rPr>
                <w:rStyle w:val="rvts0"/>
                <w:b/>
                <w:color w:val="000000" w:themeColor="text1"/>
                <w:sz w:val="28"/>
                <w:szCs w:val="28"/>
              </w:rPr>
              <w:t>Професійні знання</w:t>
            </w:r>
          </w:p>
        </w:tc>
      </w:tr>
      <w:tr w:rsidR="00C46823" w:rsidRPr="00C46823" w:rsidTr="00F0385F">
        <w:trPr>
          <w:trHeight w:val="20"/>
        </w:trPr>
        <w:tc>
          <w:tcPr>
            <w:tcW w:w="362" w:type="dxa"/>
            <w:vAlign w:val="center"/>
          </w:tcPr>
          <w:p w:rsidR="00F0385F" w:rsidRPr="00287ED7" w:rsidRDefault="00F0385F" w:rsidP="00F0385F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622" w:type="dxa"/>
            <w:vAlign w:val="center"/>
          </w:tcPr>
          <w:p w:rsidR="00F0385F" w:rsidRPr="00C46823" w:rsidRDefault="00F0385F" w:rsidP="00F0385F">
            <w:pPr>
              <w:pStyle w:val="rvps14"/>
              <w:spacing w:before="0" w:beforeAutospacing="0" w:after="0" w:afterAutospacing="0"/>
              <w:jc w:val="center"/>
              <w:rPr>
                <w:i/>
                <w:color w:val="000000" w:themeColor="text1"/>
                <w:sz w:val="28"/>
                <w:szCs w:val="28"/>
              </w:rPr>
            </w:pPr>
            <w:r w:rsidRPr="00C46823">
              <w:rPr>
                <w:i/>
                <w:color w:val="000000" w:themeColor="text1"/>
                <w:sz w:val="28"/>
                <w:szCs w:val="28"/>
              </w:rPr>
              <w:t>Вимога</w:t>
            </w:r>
          </w:p>
        </w:tc>
        <w:tc>
          <w:tcPr>
            <w:tcW w:w="6642" w:type="dxa"/>
            <w:gridSpan w:val="2"/>
            <w:vAlign w:val="center"/>
          </w:tcPr>
          <w:p w:rsidR="00F0385F" w:rsidRPr="00C46823" w:rsidRDefault="00F0385F" w:rsidP="00F0385F">
            <w:pPr>
              <w:pStyle w:val="rvps14"/>
              <w:spacing w:before="0" w:beforeAutospacing="0" w:after="0" w:afterAutospacing="0"/>
              <w:ind w:left="127" w:right="270"/>
              <w:jc w:val="center"/>
              <w:rPr>
                <w:rStyle w:val="rvts0"/>
                <w:i/>
                <w:color w:val="000000" w:themeColor="text1"/>
                <w:sz w:val="28"/>
                <w:szCs w:val="28"/>
              </w:rPr>
            </w:pPr>
            <w:r w:rsidRPr="00C46823">
              <w:rPr>
                <w:rStyle w:val="rvts0"/>
                <w:i/>
                <w:color w:val="000000" w:themeColor="text1"/>
                <w:sz w:val="28"/>
                <w:szCs w:val="28"/>
              </w:rPr>
              <w:t>Компоненти вимоги</w:t>
            </w:r>
          </w:p>
        </w:tc>
      </w:tr>
      <w:tr w:rsidR="00C46823" w:rsidRPr="00C46823" w:rsidTr="00F0385F">
        <w:trPr>
          <w:trHeight w:val="20"/>
        </w:trPr>
        <w:tc>
          <w:tcPr>
            <w:tcW w:w="362" w:type="dxa"/>
            <w:vAlign w:val="center"/>
          </w:tcPr>
          <w:p w:rsidR="00F0385F" w:rsidRPr="00287ED7" w:rsidRDefault="00F0385F" w:rsidP="00F0385F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87ED7">
              <w:rPr>
                <w:sz w:val="28"/>
                <w:szCs w:val="28"/>
              </w:rPr>
              <w:t>1</w:t>
            </w:r>
          </w:p>
        </w:tc>
        <w:tc>
          <w:tcPr>
            <w:tcW w:w="2622" w:type="dxa"/>
            <w:vAlign w:val="center"/>
          </w:tcPr>
          <w:p w:rsidR="00F0385F" w:rsidRPr="00C46823" w:rsidRDefault="00F0385F" w:rsidP="00F0385F">
            <w:pPr>
              <w:pStyle w:val="rvps1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C46823">
              <w:rPr>
                <w:color w:val="000000" w:themeColor="text1"/>
                <w:sz w:val="28"/>
                <w:szCs w:val="28"/>
              </w:rPr>
              <w:t>Знання законодавства</w:t>
            </w:r>
          </w:p>
        </w:tc>
        <w:tc>
          <w:tcPr>
            <w:tcW w:w="6642" w:type="dxa"/>
            <w:gridSpan w:val="2"/>
            <w:vAlign w:val="center"/>
          </w:tcPr>
          <w:p w:rsidR="00F0385F" w:rsidRPr="00C46823" w:rsidRDefault="00F0385F" w:rsidP="00F0385F">
            <w:pPr>
              <w:pStyle w:val="a6"/>
              <w:numPr>
                <w:ilvl w:val="0"/>
                <w:numId w:val="15"/>
              </w:numPr>
              <w:tabs>
                <w:tab w:val="left" w:pos="527"/>
              </w:tabs>
              <w:spacing w:after="0" w:line="240" w:lineRule="auto"/>
              <w:ind w:left="0" w:right="139" w:firstLine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468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Конституція України;</w:t>
            </w:r>
          </w:p>
          <w:p w:rsidR="00F0385F" w:rsidRPr="00C46823" w:rsidRDefault="00F0385F" w:rsidP="00F0385F">
            <w:pPr>
              <w:pStyle w:val="a6"/>
              <w:numPr>
                <w:ilvl w:val="0"/>
                <w:numId w:val="15"/>
              </w:numPr>
              <w:tabs>
                <w:tab w:val="left" w:pos="527"/>
              </w:tabs>
              <w:spacing w:after="0" w:line="240" w:lineRule="auto"/>
              <w:ind w:left="0" w:right="139" w:firstLine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C468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Закон України “Про державну службу”;</w:t>
            </w:r>
          </w:p>
          <w:p w:rsidR="009017DA" w:rsidRPr="00623A1B" w:rsidRDefault="00F0385F" w:rsidP="00623A1B">
            <w:pPr>
              <w:pStyle w:val="a6"/>
              <w:numPr>
                <w:ilvl w:val="0"/>
                <w:numId w:val="15"/>
              </w:numPr>
              <w:tabs>
                <w:tab w:val="left" w:pos="527"/>
              </w:tabs>
              <w:spacing w:after="0" w:line="240" w:lineRule="auto"/>
              <w:ind w:left="0" w:right="139" w:firstLine="0"/>
              <w:jc w:val="both"/>
              <w:rPr>
                <w:color w:val="000000" w:themeColor="text1"/>
                <w:sz w:val="28"/>
                <w:szCs w:val="28"/>
              </w:rPr>
            </w:pPr>
            <w:r w:rsidRPr="00C468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Закон України “Про запобігання корупції”</w:t>
            </w:r>
          </w:p>
          <w:p w:rsidR="009017DA" w:rsidRPr="00C46823" w:rsidRDefault="009017DA" w:rsidP="009017DA">
            <w:pPr>
              <w:pStyle w:val="a6"/>
              <w:tabs>
                <w:tab w:val="left" w:pos="527"/>
              </w:tabs>
              <w:spacing w:after="0" w:line="240" w:lineRule="auto"/>
              <w:ind w:left="0" w:right="139"/>
              <w:jc w:val="both"/>
              <w:rPr>
                <w:rStyle w:val="rvts0"/>
                <w:color w:val="000000" w:themeColor="text1"/>
                <w:sz w:val="28"/>
                <w:szCs w:val="28"/>
              </w:rPr>
            </w:pPr>
          </w:p>
        </w:tc>
      </w:tr>
      <w:tr w:rsidR="00623A1B" w:rsidRPr="00F65916" w:rsidTr="00F0385F">
        <w:trPr>
          <w:trHeight w:val="20"/>
        </w:trPr>
        <w:tc>
          <w:tcPr>
            <w:tcW w:w="362" w:type="dxa"/>
            <w:vAlign w:val="center"/>
          </w:tcPr>
          <w:p w:rsidR="00623A1B" w:rsidRPr="00287ED7" w:rsidRDefault="00623A1B" w:rsidP="00F0385F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22" w:type="dxa"/>
            <w:vAlign w:val="center"/>
          </w:tcPr>
          <w:p w:rsidR="00623A1B" w:rsidRPr="009017DA" w:rsidRDefault="00623A1B" w:rsidP="00F0385F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Знання спеціального законодавства</w:t>
            </w:r>
          </w:p>
        </w:tc>
        <w:tc>
          <w:tcPr>
            <w:tcW w:w="6642" w:type="dxa"/>
            <w:gridSpan w:val="2"/>
            <w:vAlign w:val="center"/>
          </w:tcPr>
          <w:p w:rsidR="00623A1B" w:rsidRPr="00C46823" w:rsidRDefault="00623A1B" w:rsidP="00623A1B">
            <w:pPr>
              <w:widowControl w:val="0"/>
              <w:tabs>
                <w:tab w:val="left" w:pos="527"/>
              </w:tabs>
              <w:ind w:right="13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 xml:space="preserve"> 1) </w:t>
            </w:r>
            <w:r w:rsidRPr="00C46823">
              <w:rPr>
                <w:color w:val="000000" w:themeColor="text1"/>
                <w:sz w:val="28"/>
                <w:szCs w:val="28"/>
              </w:rPr>
              <w:t>Закон України “Про захист інформації в інфо</w:t>
            </w:r>
            <w:r>
              <w:rPr>
                <w:color w:val="000000" w:themeColor="text1"/>
                <w:sz w:val="28"/>
                <w:szCs w:val="28"/>
              </w:rPr>
              <w:t>рмаційно-телекомунікаційних сис</w:t>
            </w:r>
            <w:r w:rsidRPr="00C46823">
              <w:rPr>
                <w:color w:val="000000" w:themeColor="text1"/>
                <w:sz w:val="28"/>
                <w:szCs w:val="28"/>
              </w:rPr>
              <w:t>темах”;</w:t>
            </w:r>
          </w:p>
          <w:p w:rsidR="00623A1B" w:rsidRPr="00C46823" w:rsidRDefault="00623A1B" w:rsidP="00623A1B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 xml:space="preserve"> 2) </w:t>
            </w:r>
            <w:r w:rsidRPr="00C46823">
              <w:rPr>
                <w:color w:val="000000" w:themeColor="text1"/>
                <w:sz w:val="28"/>
                <w:szCs w:val="28"/>
              </w:rPr>
              <w:t>Закон України «Про захист персональних даних».</w:t>
            </w:r>
          </w:p>
          <w:p w:rsidR="00623A1B" w:rsidRPr="009017DA" w:rsidRDefault="00623A1B" w:rsidP="009017DA">
            <w:pPr>
              <w:rPr>
                <w:color w:val="000000"/>
                <w:sz w:val="28"/>
                <w:szCs w:val="28"/>
              </w:rPr>
            </w:pPr>
          </w:p>
        </w:tc>
      </w:tr>
      <w:tr w:rsidR="00F0385F" w:rsidRPr="00F65916" w:rsidTr="00F0385F">
        <w:trPr>
          <w:trHeight w:val="20"/>
        </w:trPr>
        <w:tc>
          <w:tcPr>
            <w:tcW w:w="362" w:type="dxa"/>
            <w:vAlign w:val="center"/>
          </w:tcPr>
          <w:p w:rsidR="00F0385F" w:rsidRPr="00287ED7" w:rsidRDefault="00623A1B" w:rsidP="00F0385F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22" w:type="dxa"/>
            <w:vAlign w:val="center"/>
          </w:tcPr>
          <w:p w:rsidR="00F0385F" w:rsidRPr="009017DA" w:rsidRDefault="009017DA" w:rsidP="00F0385F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9017DA">
              <w:rPr>
                <w:sz w:val="28"/>
                <w:szCs w:val="28"/>
              </w:rPr>
              <w:t>Професійні знання</w:t>
            </w:r>
          </w:p>
        </w:tc>
        <w:tc>
          <w:tcPr>
            <w:tcW w:w="6642" w:type="dxa"/>
            <w:gridSpan w:val="2"/>
            <w:vAlign w:val="center"/>
          </w:tcPr>
          <w:p w:rsidR="009017DA" w:rsidRPr="009017DA" w:rsidRDefault="009017DA" w:rsidP="009017DA">
            <w:pPr>
              <w:rPr>
                <w:color w:val="000000"/>
                <w:sz w:val="28"/>
                <w:szCs w:val="28"/>
              </w:rPr>
            </w:pPr>
            <w:r w:rsidRPr="009017DA">
              <w:rPr>
                <w:color w:val="000000"/>
                <w:sz w:val="28"/>
                <w:szCs w:val="28"/>
              </w:rPr>
              <w:t>Адміністрування мережі, серверів, віртуалізація, резервне копіювання;</w:t>
            </w:r>
          </w:p>
          <w:p w:rsidR="009017DA" w:rsidRPr="009017DA" w:rsidRDefault="009017DA" w:rsidP="009017DA">
            <w:pPr>
              <w:rPr>
                <w:color w:val="000000"/>
                <w:sz w:val="28"/>
                <w:szCs w:val="28"/>
              </w:rPr>
            </w:pPr>
            <w:r w:rsidRPr="009017DA">
              <w:rPr>
                <w:color w:val="000000"/>
                <w:sz w:val="28"/>
                <w:szCs w:val="28"/>
              </w:rPr>
              <w:lastRenderedPageBreak/>
              <w:t>Обслуговування, ремонт і модернізація комп'ютерної техніки;</w:t>
            </w:r>
          </w:p>
          <w:p w:rsidR="009017DA" w:rsidRPr="009017DA" w:rsidRDefault="009017DA" w:rsidP="009017DA">
            <w:pPr>
              <w:rPr>
                <w:color w:val="000000"/>
                <w:sz w:val="28"/>
                <w:szCs w:val="28"/>
              </w:rPr>
            </w:pPr>
            <w:r w:rsidRPr="009017DA">
              <w:rPr>
                <w:color w:val="000000"/>
                <w:sz w:val="28"/>
                <w:szCs w:val="28"/>
              </w:rPr>
              <w:t>Обслуговування оргтехніки;</w:t>
            </w:r>
          </w:p>
          <w:p w:rsidR="009017DA" w:rsidRPr="009017DA" w:rsidRDefault="009017DA" w:rsidP="009017DA">
            <w:pPr>
              <w:rPr>
                <w:color w:val="000000"/>
                <w:sz w:val="28"/>
                <w:szCs w:val="28"/>
              </w:rPr>
            </w:pPr>
            <w:r w:rsidRPr="009017DA">
              <w:rPr>
                <w:color w:val="000000"/>
                <w:sz w:val="28"/>
                <w:szCs w:val="28"/>
              </w:rPr>
              <w:t xml:space="preserve">Професійні знання ОС </w:t>
            </w:r>
            <w:r w:rsidRPr="009017DA">
              <w:rPr>
                <w:color w:val="000000"/>
                <w:sz w:val="28"/>
                <w:szCs w:val="28"/>
                <w:lang w:val="en-US"/>
              </w:rPr>
              <w:t>Windows</w:t>
            </w:r>
            <w:r w:rsidRPr="009017DA">
              <w:rPr>
                <w:color w:val="000000"/>
                <w:sz w:val="28"/>
                <w:szCs w:val="28"/>
              </w:rPr>
              <w:t xml:space="preserve"> 2003/7/10/</w:t>
            </w:r>
            <w:r w:rsidRPr="009017DA">
              <w:rPr>
                <w:color w:val="000000"/>
                <w:sz w:val="28"/>
                <w:szCs w:val="28"/>
                <w:lang w:val="en-US"/>
              </w:rPr>
              <w:t>win</w:t>
            </w:r>
            <w:r w:rsidRPr="009017DA">
              <w:rPr>
                <w:color w:val="000000"/>
                <w:sz w:val="28"/>
                <w:szCs w:val="28"/>
              </w:rPr>
              <w:t xml:space="preserve"> </w:t>
            </w:r>
            <w:r w:rsidRPr="009017DA">
              <w:rPr>
                <w:color w:val="000000"/>
                <w:sz w:val="28"/>
                <w:szCs w:val="28"/>
                <w:lang w:val="en-US"/>
              </w:rPr>
              <w:t>server</w:t>
            </w:r>
            <w:r w:rsidRPr="009017DA">
              <w:rPr>
                <w:color w:val="000000"/>
                <w:sz w:val="28"/>
                <w:szCs w:val="28"/>
              </w:rPr>
              <w:t xml:space="preserve"> 2016, </w:t>
            </w:r>
            <w:r w:rsidRPr="009017DA">
              <w:rPr>
                <w:color w:val="000000"/>
                <w:sz w:val="28"/>
                <w:szCs w:val="28"/>
                <w:lang w:val="en-US"/>
              </w:rPr>
              <w:t>Linux</w:t>
            </w:r>
            <w:r w:rsidRPr="009017D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017DA">
              <w:rPr>
                <w:color w:val="000000"/>
                <w:sz w:val="28"/>
                <w:szCs w:val="28"/>
                <w:lang w:val="en-US"/>
              </w:rPr>
              <w:t>Debian</w:t>
            </w:r>
            <w:proofErr w:type="spellEnd"/>
            <w:r w:rsidRPr="009017DA">
              <w:rPr>
                <w:color w:val="000000"/>
                <w:sz w:val="28"/>
                <w:szCs w:val="28"/>
              </w:rPr>
              <w:t xml:space="preserve"> 10/</w:t>
            </w:r>
            <w:r w:rsidRPr="009017DA">
              <w:rPr>
                <w:color w:val="000000"/>
                <w:sz w:val="28"/>
                <w:szCs w:val="28"/>
                <w:lang w:val="en-US"/>
              </w:rPr>
              <w:t>Ubuntu</w:t>
            </w:r>
            <w:r w:rsidRPr="009017DA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9017DA">
              <w:rPr>
                <w:color w:val="000000"/>
                <w:sz w:val="28"/>
                <w:szCs w:val="28"/>
                <w:lang w:val="en-US"/>
              </w:rPr>
              <w:t>Kerio</w:t>
            </w:r>
            <w:proofErr w:type="spellEnd"/>
            <w:r w:rsidRPr="009017DA">
              <w:rPr>
                <w:color w:val="000000"/>
                <w:sz w:val="28"/>
                <w:szCs w:val="28"/>
              </w:rPr>
              <w:t xml:space="preserve"> </w:t>
            </w:r>
            <w:r w:rsidRPr="009017DA">
              <w:rPr>
                <w:color w:val="000000"/>
                <w:sz w:val="28"/>
                <w:szCs w:val="28"/>
                <w:lang w:val="en-US"/>
              </w:rPr>
              <w:t>control</w:t>
            </w:r>
            <w:r w:rsidRPr="009017DA">
              <w:rPr>
                <w:color w:val="000000"/>
                <w:sz w:val="28"/>
                <w:szCs w:val="28"/>
              </w:rPr>
              <w:t xml:space="preserve">, </w:t>
            </w:r>
            <w:r w:rsidRPr="009017DA">
              <w:rPr>
                <w:color w:val="000000"/>
                <w:sz w:val="28"/>
                <w:szCs w:val="28"/>
                <w:lang w:val="en-US"/>
              </w:rPr>
              <w:t>VMWare</w:t>
            </w:r>
            <w:r w:rsidRPr="009017DA">
              <w:rPr>
                <w:color w:val="000000"/>
                <w:sz w:val="28"/>
                <w:szCs w:val="28"/>
              </w:rPr>
              <w:t xml:space="preserve">, </w:t>
            </w:r>
            <w:r w:rsidRPr="009017DA">
              <w:rPr>
                <w:color w:val="000000"/>
                <w:sz w:val="28"/>
                <w:szCs w:val="28"/>
                <w:lang w:val="en-US"/>
              </w:rPr>
              <w:t>Virtual</w:t>
            </w:r>
            <w:r w:rsidRPr="009017DA">
              <w:rPr>
                <w:color w:val="000000"/>
                <w:sz w:val="28"/>
                <w:szCs w:val="28"/>
              </w:rPr>
              <w:t xml:space="preserve"> </w:t>
            </w:r>
            <w:r w:rsidRPr="009017DA">
              <w:rPr>
                <w:color w:val="000000"/>
                <w:sz w:val="28"/>
                <w:szCs w:val="28"/>
                <w:lang w:val="en-US"/>
              </w:rPr>
              <w:t>Server</w:t>
            </w:r>
            <w:r w:rsidRPr="009017DA">
              <w:rPr>
                <w:color w:val="000000"/>
                <w:sz w:val="28"/>
                <w:szCs w:val="28"/>
              </w:rPr>
              <w:t xml:space="preserve">, </w:t>
            </w:r>
            <w:r w:rsidRPr="009017DA">
              <w:rPr>
                <w:color w:val="000000"/>
                <w:sz w:val="28"/>
                <w:szCs w:val="28"/>
                <w:lang w:val="en-US"/>
              </w:rPr>
              <w:t>Hyper</w:t>
            </w:r>
            <w:r w:rsidRPr="009017DA">
              <w:rPr>
                <w:color w:val="000000"/>
                <w:sz w:val="28"/>
                <w:szCs w:val="28"/>
              </w:rPr>
              <w:t>-</w:t>
            </w:r>
            <w:r w:rsidRPr="009017DA">
              <w:rPr>
                <w:color w:val="000000"/>
                <w:sz w:val="28"/>
                <w:szCs w:val="28"/>
                <w:lang w:val="en-US"/>
              </w:rPr>
              <w:t>V</w:t>
            </w:r>
            <w:r w:rsidRPr="009017DA">
              <w:rPr>
                <w:color w:val="000000"/>
                <w:sz w:val="28"/>
                <w:szCs w:val="28"/>
              </w:rPr>
              <w:t xml:space="preserve">, </w:t>
            </w:r>
            <w:r w:rsidRPr="009017DA">
              <w:rPr>
                <w:color w:val="000000"/>
                <w:sz w:val="28"/>
                <w:szCs w:val="28"/>
                <w:lang w:val="en-US"/>
              </w:rPr>
              <w:t>RRAS</w:t>
            </w:r>
            <w:r w:rsidRPr="009017DA">
              <w:rPr>
                <w:color w:val="000000"/>
                <w:sz w:val="28"/>
                <w:szCs w:val="28"/>
              </w:rPr>
              <w:t xml:space="preserve">, </w:t>
            </w:r>
            <w:r w:rsidRPr="009017DA">
              <w:rPr>
                <w:color w:val="000000"/>
                <w:sz w:val="28"/>
                <w:szCs w:val="28"/>
                <w:lang w:val="en-US"/>
              </w:rPr>
              <w:t>MSSQL</w:t>
            </w:r>
            <w:r w:rsidRPr="009017DA">
              <w:rPr>
                <w:color w:val="000000"/>
                <w:sz w:val="28"/>
                <w:szCs w:val="28"/>
              </w:rPr>
              <w:t xml:space="preserve">, </w:t>
            </w:r>
            <w:r w:rsidRPr="009017DA">
              <w:rPr>
                <w:color w:val="000000"/>
                <w:sz w:val="28"/>
                <w:szCs w:val="28"/>
                <w:lang w:val="en-US"/>
              </w:rPr>
              <w:t>AD</w:t>
            </w:r>
            <w:r w:rsidRPr="009017DA">
              <w:rPr>
                <w:color w:val="000000"/>
                <w:sz w:val="28"/>
                <w:szCs w:val="28"/>
              </w:rPr>
              <w:t xml:space="preserve">, </w:t>
            </w:r>
            <w:r w:rsidRPr="009017DA">
              <w:rPr>
                <w:color w:val="000000"/>
                <w:sz w:val="28"/>
                <w:szCs w:val="28"/>
                <w:lang w:val="en-US"/>
              </w:rPr>
              <w:t>Terminal</w:t>
            </w:r>
            <w:r w:rsidRPr="009017DA">
              <w:rPr>
                <w:color w:val="000000"/>
                <w:sz w:val="28"/>
                <w:szCs w:val="28"/>
              </w:rPr>
              <w:t xml:space="preserve"> </w:t>
            </w:r>
            <w:r w:rsidRPr="009017DA">
              <w:rPr>
                <w:color w:val="000000"/>
                <w:sz w:val="28"/>
                <w:szCs w:val="28"/>
                <w:lang w:val="en-US"/>
              </w:rPr>
              <w:t>Server</w:t>
            </w:r>
            <w:r w:rsidRPr="009017DA">
              <w:rPr>
                <w:color w:val="000000"/>
                <w:sz w:val="28"/>
                <w:szCs w:val="28"/>
              </w:rPr>
              <w:t>;</w:t>
            </w:r>
          </w:p>
          <w:p w:rsidR="009017DA" w:rsidRPr="009017DA" w:rsidRDefault="009017DA" w:rsidP="009017DA">
            <w:pPr>
              <w:rPr>
                <w:color w:val="000000"/>
                <w:sz w:val="28"/>
                <w:szCs w:val="28"/>
              </w:rPr>
            </w:pPr>
            <w:r w:rsidRPr="009017DA">
              <w:rPr>
                <w:color w:val="000000"/>
                <w:sz w:val="28"/>
                <w:szCs w:val="28"/>
              </w:rPr>
              <w:t>Підтримка користувачів;</w:t>
            </w:r>
          </w:p>
          <w:p w:rsidR="009017DA" w:rsidRPr="009017DA" w:rsidRDefault="009017DA" w:rsidP="009017DA">
            <w:pPr>
              <w:rPr>
                <w:color w:val="000000"/>
                <w:sz w:val="28"/>
                <w:szCs w:val="28"/>
              </w:rPr>
            </w:pPr>
            <w:r w:rsidRPr="009017DA">
              <w:rPr>
                <w:color w:val="000000"/>
                <w:sz w:val="28"/>
                <w:szCs w:val="28"/>
              </w:rPr>
              <w:t xml:space="preserve">Підтримка роботи OS </w:t>
            </w:r>
            <w:proofErr w:type="spellStart"/>
            <w:r w:rsidRPr="009017DA">
              <w:rPr>
                <w:color w:val="000000"/>
                <w:sz w:val="28"/>
                <w:szCs w:val="28"/>
              </w:rPr>
              <w:t>Linux</w:t>
            </w:r>
            <w:proofErr w:type="spellEnd"/>
            <w:r w:rsidRPr="009017DA">
              <w:rPr>
                <w:color w:val="000000"/>
                <w:sz w:val="28"/>
                <w:szCs w:val="28"/>
              </w:rPr>
              <w:t>;</w:t>
            </w:r>
          </w:p>
          <w:p w:rsidR="009017DA" w:rsidRPr="009017DA" w:rsidRDefault="009017DA" w:rsidP="009017DA">
            <w:pPr>
              <w:rPr>
                <w:color w:val="000000"/>
                <w:sz w:val="28"/>
                <w:szCs w:val="28"/>
              </w:rPr>
            </w:pPr>
            <w:r w:rsidRPr="009017DA">
              <w:rPr>
                <w:color w:val="000000"/>
                <w:sz w:val="28"/>
                <w:szCs w:val="28"/>
              </w:rPr>
              <w:t xml:space="preserve">IP телефонія, </w:t>
            </w:r>
            <w:proofErr w:type="spellStart"/>
            <w:r w:rsidRPr="009017DA">
              <w:rPr>
                <w:color w:val="000000"/>
                <w:sz w:val="28"/>
                <w:szCs w:val="28"/>
              </w:rPr>
              <w:t>разробка</w:t>
            </w:r>
            <w:proofErr w:type="spellEnd"/>
            <w:r w:rsidRPr="009017DA">
              <w:rPr>
                <w:color w:val="000000"/>
                <w:sz w:val="28"/>
                <w:szCs w:val="28"/>
              </w:rPr>
              <w:t xml:space="preserve"> політики безпеки SOHO мережі, налаштування </w:t>
            </w:r>
            <w:proofErr w:type="spellStart"/>
            <w:r w:rsidRPr="009017DA">
              <w:rPr>
                <w:color w:val="000000"/>
                <w:sz w:val="28"/>
                <w:szCs w:val="28"/>
              </w:rPr>
              <w:t>фаєрволу</w:t>
            </w:r>
            <w:proofErr w:type="spellEnd"/>
            <w:r w:rsidRPr="009017DA">
              <w:rPr>
                <w:color w:val="000000"/>
                <w:sz w:val="28"/>
                <w:szCs w:val="28"/>
              </w:rPr>
              <w:t>;</w:t>
            </w:r>
          </w:p>
          <w:p w:rsidR="00F0385F" w:rsidRPr="009017DA" w:rsidRDefault="009017DA" w:rsidP="009017DA">
            <w:pPr>
              <w:pStyle w:val="a6"/>
              <w:widowControl w:val="0"/>
              <w:numPr>
                <w:ilvl w:val="0"/>
                <w:numId w:val="20"/>
              </w:numPr>
              <w:tabs>
                <w:tab w:val="left" w:pos="527"/>
              </w:tabs>
              <w:spacing w:after="0" w:line="240" w:lineRule="auto"/>
              <w:ind w:left="0" w:right="139" w:firstLine="0"/>
              <w:jc w:val="both"/>
              <w:rPr>
                <w:rStyle w:val="rvts0"/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9017D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1C, M.E.doc, Клієнт-банк на рівні початкової установки та </w:t>
            </w:r>
            <w:proofErr w:type="spellStart"/>
            <w:r w:rsidRPr="009017DA">
              <w:rPr>
                <w:rFonts w:ascii="Times New Roman" w:hAnsi="Times New Roman"/>
                <w:color w:val="000000"/>
                <w:sz w:val="28"/>
                <w:szCs w:val="28"/>
              </w:rPr>
              <w:t>организації</w:t>
            </w:r>
            <w:proofErr w:type="spellEnd"/>
            <w:r w:rsidRPr="009017D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системи </w:t>
            </w:r>
            <w:proofErr w:type="spellStart"/>
            <w:r w:rsidRPr="009017DA">
              <w:rPr>
                <w:rFonts w:ascii="Times New Roman" w:hAnsi="Times New Roman"/>
                <w:color w:val="000000"/>
                <w:sz w:val="28"/>
                <w:szCs w:val="28"/>
              </w:rPr>
              <w:t>бекапів</w:t>
            </w:r>
            <w:proofErr w:type="spellEnd"/>
            <w:r w:rsidRPr="009017DA">
              <w:rPr>
                <w:rFonts w:ascii="Times New Roman" w:hAnsi="Times New Roman"/>
                <w:color w:val="000000"/>
                <w:sz w:val="28"/>
                <w:szCs w:val="28"/>
              </w:rPr>
              <w:t>, віддалене адміністрування</w:t>
            </w:r>
          </w:p>
        </w:tc>
      </w:tr>
    </w:tbl>
    <w:p w:rsidR="00814875" w:rsidRPr="00F65916" w:rsidRDefault="00814875" w:rsidP="00814875">
      <w:pPr>
        <w:rPr>
          <w:szCs w:val="28"/>
        </w:rPr>
      </w:pPr>
    </w:p>
    <w:p w:rsidR="004B0952" w:rsidRDefault="004B0952" w:rsidP="00E26297">
      <w:pPr>
        <w:tabs>
          <w:tab w:val="left" w:pos="6990"/>
        </w:tabs>
        <w:rPr>
          <w:sz w:val="28"/>
          <w:szCs w:val="28"/>
        </w:rPr>
      </w:pPr>
    </w:p>
    <w:p w:rsidR="005129E7" w:rsidRPr="005129E7" w:rsidRDefault="005129E7" w:rsidP="005129E7">
      <w:pPr>
        <w:tabs>
          <w:tab w:val="left" w:pos="6990"/>
        </w:tabs>
        <w:rPr>
          <w:sz w:val="28"/>
          <w:szCs w:val="28"/>
        </w:rPr>
      </w:pPr>
      <w:r w:rsidRPr="005129E7">
        <w:rPr>
          <w:sz w:val="28"/>
          <w:szCs w:val="28"/>
        </w:rPr>
        <w:tab/>
      </w:r>
    </w:p>
    <w:p w:rsidR="005129E7" w:rsidRPr="005129E7" w:rsidRDefault="005129E7" w:rsidP="005129E7">
      <w:pPr>
        <w:tabs>
          <w:tab w:val="left" w:pos="6990"/>
        </w:tabs>
        <w:rPr>
          <w:sz w:val="28"/>
          <w:szCs w:val="28"/>
        </w:rPr>
      </w:pPr>
    </w:p>
    <w:p w:rsidR="009F229A" w:rsidRPr="005129E7" w:rsidRDefault="009F229A" w:rsidP="008C4848">
      <w:pPr>
        <w:spacing w:line="312" w:lineRule="auto"/>
        <w:jc w:val="both"/>
        <w:rPr>
          <w:sz w:val="28"/>
          <w:szCs w:val="28"/>
          <w:highlight w:val="yellow"/>
          <w:lang w:eastAsia="ru-RU"/>
        </w:rPr>
      </w:pPr>
    </w:p>
    <w:sectPr w:rsidR="009F229A" w:rsidRPr="005129E7" w:rsidSect="005129E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B01E1"/>
    <w:multiLevelType w:val="hybridMultilevel"/>
    <w:tmpl w:val="EA405F4A"/>
    <w:lvl w:ilvl="0" w:tplc="15C0D11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C269F"/>
    <w:multiLevelType w:val="hybridMultilevel"/>
    <w:tmpl w:val="57DE7330"/>
    <w:lvl w:ilvl="0" w:tplc="30BC11B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B64C5"/>
    <w:multiLevelType w:val="hybridMultilevel"/>
    <w:tmpl w:val="6096D5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627A5"/>
    <w:multiLevelType w:val="hybridMultilevel"/>
    <w:tmpl w:val="17C435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49551C"/>
    <w:multiLevelType w:val="hybridMultilevel"/>
    <w:tmpl w:val="17C435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6F1E02"/>
    <w:multiLevelType w:val="hybridMultilevel"/>
    <w:tmpl w:val="55EE02BE"/>
    <w:lvl w:ilvl="0" w:tplc="B30087A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F8088D"/>
    <w:multiLevelType w:val="hybridMultilevel"/>
    <w:tmpl w:val="5AA25C40"/>
    <w:lvl w:ilvl="0" w:tplc="8F0096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B7391F"/>
    <w:multiLevelType w:val="hybridMultilevel"/>
    <w:tmpl w:val="B8AC23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762A18"/>
    <w:multiLevelType w:val="hybridMultilevel"/>
    <w:tmpl w:val="4E2C5226"/>
    <w:lvl w:ilvl="0" w:tplc="94643A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70D26CD"/>
    <w:multiLevelType w:val="hybridMultilevel"/>
    <w:tmpl w:val="D3E0F424"/>
    <w:lvl w:ilvl="0" w:tplc="E2686096">
      <w:start w:val="1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AB90ED0"/>
    <w:multiLevelType w:val="hybridMultilevel"/>
    <w:tmpl w:val="EEE206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F12D7C"/>
    <w:multiLevelType w:val="hybridMultilevel"/>
    <w:tmpl w:val="BACA5AE8"/>
    <w:lvl w:ilvl="0" w:tplc="F3E685A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42373F"/>
    <w:multiLevelType w:val="hybridMultilevel"/>
    <w:tmpl w:val="DE9E04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D979C7"/>
    <w:multiLevelType w:val="hybridMultilevel"/>
    <w:tmpl w:val="BE3CA3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F7245A"/>
    <w:multiLevelType w:val="hybridMultilevel"/>
    <w:tmpl w:val="9356D6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3B726A"/>
    <w:multiLevelType w:val="hybridMultilevel"/>
    <w:tmpl w:val="5492CEB4"/>
    <w:lvl w:ilvl="0" w:tplc="E94EF15E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8F13AD"/>
    <w:multiLevelType w:val="hybridMultilevel"/>
    <w:tmpl w:val="20BAC9B4"/>
    <w:lvl w:ilvl="0" w:tplc="B1CEDB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A871D7C"/>
    <w:multiLevelType w:val="hybridMultilevel"/>
    <w:tmpl w:val="931655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28098E"/>
    <w:multiLevelType w:val="hybridMultilevel"/>
    <w:tmpl w:val="1ADCB6FE"/>
    <w:lvl w:ilvl="0" w:tplc="A52ADAB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8354DB"/>
    <w:multiLevelType w:val="hybridMultilevel"/>
    <w:tmpl w:val="56B49CC4"/>
    <w:lvl w:ilvl="0" w:tplc="0ABC2AD4">
      <w:start w:val="1"/>
      <w:numFmt w:val="decimal"/>
      <w:lvlText w:val="%1)"/>
      <w:lvlJc w:val="left"/>
      <w:pPr>
        <w:ind w:left="680" w:hanging="3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9"/>
  </w:num>
  <w:num w:numId="4">
    <w:abstractNumId w:val="15"/>
  </w:num>
  <w:num w:numId="5">
    <w:abstractNumId w:val="6"/>
  </w:num>
  <w:num w:numId="6">
    <w:abstractNumId w:val="3"/>
  </w:num>
  <w:num w:numId="7">
    <w:abstractNumId w:val="7"/>
  </w:num>
  <w:num w:numId="8">
    <w:abstractNumId w:val="4"/>
  </w:num>
  <w:num w:numId="9">
    <w:abstractNumId w:val="13"/>
  </w:num>
  <w:num w:numId="10">
    <w:abstractNumId w:val="1"/>
  </w:num>
  <w:num w:numId="11">
    <w:abstractNumId w:val="12"/>
  </w:num>
  <w:num w:numId="12">
    <w:abstractNumId w:val="2"/>
  </w:num>
  <w:num w:numId="13">
    <w:abstractNumId w:val="10"/>
  </w:num>
  <w:num w:numId="14">
    <w:abstractNumId w:val="14"/>
  </w:num>
  <w:num w:numId="15">
    <w:abstractNumId w:val="5"/>
  </w:num>
  <w:num w:numId="16">
    <w:abstractNumId w:val="0"/>
  </w:num>
  <w:num w:numId="17">
    <w:abstractNumId w:val="11"/>
  </w:num>
  <w:num w:numId="18">
    <w:abstractNumId w:val="17"/>
  </w:num>
  <w:num w:numId="19">
    <w:abstractNumId w:val="1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38E"/>
    <w:rsid w:val="000120FD"/>
    <w:rsid w:val="00023460"/>
    <w:rsid w:val="00026ABC"/>
    <w:rsid w:val="0003337E"/>
    <w:rsid w:val="00036C8E"/>
    <w:rsid w:val="00047322"/>
    <w:rsid w:val="00051986"/>
    <w:rsid w:val="0005755F"/>
    <w:rsid w:val="00061316"/>
    <w:rsid w:val="000614ED"/>
    <w:rsid w:val="00080CDC"/>
    <w:rsid w:val="000825A8"/>
    <w:rsid w:val="00084D9F"/>
    <w:rsid w:val="00086C2A"/>
    <w:rsid w:val="00087BA9"/>
    <w:rsid w:val="0009407A"/>
    <w:rsid w:val="000A2195"/>
    <w:rsid w:val="000A37EC"/>
    <w:rsid w:val="000A37FD"/>
    <w:rsid w:val="000A4CEC"/>
    <w:rsid w:val="000A7BD8"/>
    <w:rsid w:val="000B227D"/>
    <w:rsid w:val="000B48AF"/>
    <w:rsid w:val="000B66CF"/>
    <w:rsid w:val="000D4DDD"/>
    <w:rsid w:val="000E2257"/>
    <w:rsid w:val="000F275A"/>
    <w:rsid w:val="000F6C46"/>
    <w:rsid w:val="00100137"/>
    <w:rsid w:val="0010028D"/>
    <w:rsid w:val="00107476"/>
    <w:rsid w:val="001075F5"/>
    <w:rsid w:val="00112A4F"/>
    <w:rsid w:val="00116A44"/>
    <w:rsid w:val="0012271C"/>
    <w:rsid w:val="001261E7"/>
    <w:rsid w:val="00134E30"/>
    <w:rsid w:val="00142491"/>
    <w:rsid w:val="00145C88"/>
    <w:rsid w:val="00152F4B"/>
    <w:rsid w:val="001547EB"/>
    <w:rsid w:val="00156269"/>
    <w:rsid w:val="001565E8"/>
    <w:rsid w:val="00160026"/>
    <w:rsid w:val="0016059B"/>
    <w:rsid w:val="00177800"/>
    <w:rsid w:val="0019352A"/>
    <w:rsid w:val="001A2B7F"/>
    <w:rsid w:val="001A5940"/>
    <w:rsid w:val="001B36DB"/>
    <w:rsid w:val="001B4503"/>
    <w:rsid w:val="001B6E07"/>
    <w:rsid w:val="001C1FDE"/>
    <w:rsid w:val="001D4DCF"/>
    <w:rsid w:val="001D7755"/>
    <w:rsid w:val="001D7E38"/>
    <w:rsid w:val="001E5FC7"/>
    <w:rsid w:val="001F3DB1"/>
    <w:rsid w:val="001F7ACE"/>
    <w:rsid w:val="001F7B34"/>
    <w:rsid w:val="002048C9"/>
    <w:rsid w:val="00206D1A"/>
    <w:rsid w:val="00213320"/>
    <w:rsid w:val="00217A03"/>
    <w:rsid w:val="00235B2C"/>
    <w:rsid w:val="002361E7"/>
    <w:rsid w:val="00245ABE"/>
    <w:rsid w:val="00246F47"/>
    <w:rsid w:val="00250EB2"/>
    <w:rsid w:val="0025634A"/>
    <w:rsid w:val="00266B62"/>
    <w:rsid w:val="00271B6E"/>
    <w:rsid w:val="00272ECC"/>
    <w:rsid w:val="002744A8"/>
    <w:rsid w:val="00276AE7"/>
    <w:rsid w:val="00276B6A"/>
    <w:rsid w:val="002857A4"/>
    <w:rsid w:val="00287ED7"/>
    <w:rsid w:val="002A46EE"/>
    <w:rsid w:val="002B5262"/>
    <w:rsid w:val="002D0441"/>
    <w:rsid w:val="002D0F84"/>
    <w:rsid w:val="002D3259"/>
    <w:rsid w:val="002D579A"/>
    <w:rsid w:val="002E4F0B"/>
    <w:rsid w:val="002E73F5"/>
    <w:rsid w:val="002F5289"/>
    <w:rsid w:val="0031331C"/>
    <w:rsid w:val="00323A31"/>
    <w:rsid w:val="0032465C"/>
    <w:rsid w:val="0033667D"/>
    <w:rsid w:val="00340A67"/>
    <w:rsid w:val="0035172D"/>
    <w:rsid w:val="00354EFD"/>
    <w:rsid w:val="00361BB8"/>
    <w:rsid w:val="0036509D"/>
    <w:rsid w:val="003702F7"/>
    <w:rsid w:val="00370319"/>
    <w:rsid w:val="00376825"/>
    <w:rsid w:val="00376C9B"/>
    <w:rsid w:val="00380D61"/>
    <w:rsid w:val="00390093"/>
    <w:rsid w:val="00390646"/>
    <w:rsid w:val="00391039"/>
    <w:rsid w:val="003945F8"/>
    <w:rsid w:val="00395C2B"/>
    <w:rsid w:val="003970BC"/>
    <w:rsid w:val="003B7EB5"/>
    <w:rsid w:val="003C0BA3"/>
    <w:rsid w:val="003C267C"/>
    <w:rsid w:val="003C4CE9"/>
    <w:rsid w:val="003D7B24"/>
    <w:rsid w:val="003D7F50"/>
    <w:rsid w:val="003E1B27"/>
    <w:rsid w:val="003E3114"/>
    <w:rsid w:val="003E4891"/>
    <w:rsid w:val="003E5DC0"/>
    <w:rsid w:val="003E687A"/>
    <w:rsid w:val="003F2D00"/>
    <w:rsid w:val="003F444A"/>
    <w:rsid w:val="0040072F"/>
    <w:rsid w:val="00402AE1"/>
    <w:rsid w:val="004116E7"/>
    <w:rsid w:val="00422B46"/>
    <w:rsid w:val="0042395C"/>
    <w:rsid w:val="004320DE"/>
    <w:rsid w:val="00435CF6"/>
    <w:rsid w:val="004378EA"/>
    <w:rsid w:val="00442BFA"/>
    <w:rsid w:val="00450CF4"/>
    <w:rsid w:val="0045288C"/>
    <w:rsid w:val="00454D5A"/>
    <w:rsid w:val="00455AA1"/>
    <w:rsid w:val="00464544"/>
    <w:rsid w:val="00466C85"/>
    <w:rsid w:val="0047474F"/>
    <w:rsid w:val="00476880"/>
    <w:rsid w:val="004910B4"/>
    <w:rsid w:val="004A185A"/>
    <w:rsid w:val="004B0952"/>
    <w:rsid w:val="004B2C71"/>
    <w:rsid w:val="004D51B5"/>
    <w:rsid w:val="004E673E"/>
    <w:rsid w:val="004F169C"/>
    <w:rsid w:val="004F39AE"/>
    <w:rsid w:val="00503BB3"/>
    <w:rsid w:val="00505708"/>
    <w:rsid w:val="00505850"/>
    <w:rsid w:val="005108DC"/>
    <w:rsid w:val="005129E7"/>
    <w:rsid w:val="005173EA"/>
    <w:rsid w:val="00540783"/>
    <w:rsid w:val="005417DA"/>
    <w:rsid w:val="00543B79"/>
    <w:rsid w:val="00543C4A"/>
    <w:rsid w:val="00546A7A"/>
    <w:rsid w:val="005550C9"/>
    <w:rsid w:val="00563623"/>
    <w:rsid w:val="005636BE"/>
    <w:rsid w:val="005662DA"/>
    <w:rsid w:val="00572DC3"/>
    <w:rsid w:val="00574C21"/>
    <w:rsid w:val="0057538F"/>
    <w:rsid w:val="00575C8B"/>
    <w:rsid w:val="00581A8F"/>
    <w:rsid w:val="005827D1"/>
    <w:rsid w:val="005830C3"/>
    <w:rsid w:val="005856B7"/>
    <w:rsid w:val="005857B2"/>
    <w:rsid w:val="005A34F8"/>
    <w:rsid w:val="005A677D"/>
    <w:rsid w:val="005A7103"/>
    <w:rsid w:val="005C5F2A"/>
    <w:rsid w:val="005D3AD7"/>
    <w:rsid w:val="005E0FF2"/>
    <w:rsid w:val="005E2CBB"/>
    <w:rsid w:val="005E3DE2"/>
    <w:rsid w:val="005E41C0"/>
    <w:rsid w:val="005F1BD9"/>
    <w:rsid w:val="005F4CB0"/>
    <w:rsid w:val="005F7CFE"/>
    <w:rsid w:val="0060237E"/>
    <w:rsid w:val="0060256A"/>
    <w:rsid w:val="006049D1"/>
    <w:rsid w:val="00613271"/>
    <w:rsid w:val="00614660"/>
    <w:rsid w:val="00616D38"/>
    <w:rsid w:val="006226B2"/>
    <w:rsid w:val="00623758"/>
    <w:rsid w:val="00623A1B"/>
    <w:rsid w:val="00625D80"/>
    <w:rsid w:val="00633045"/>
    <w:rsid w:val="006416CC"/>
    <w:rsid w:val="00646DB0"/>
    <w:rsid w:val="006735C8"/>
    <w:rsid w:val="006822DF"/>
    <w:rsid w:val="00686579"/>
    <w:rsid w:val="00691A81"/>
    <w:rsid w:val="00696300"/>
    <w:rsid w:val="006A663A"/>
    <w:rsid w:val="006A7E45"/>
    <w:rsid w:val="006B4A3C"/>
    <w:rsid w:val="006C2B27"/>
    <w:rsid w:val="006C65C9"/>
    <w:rsid w:val="006D0004"/>
    <w:rsid w:val="006E5AC6"/>
    <w:rsid w:val="006F441D"/>
    <w:rsid w:val="007102D7"/>
    <w:rsid w:val="00711003"/>
    <w:rsid w:val="00711571"/>
    <w:rsid w:val="007131EB"/>
    <w:rsid w:val="0071512A"/>
    <w:rsid w:val="0072439A"/>
    <w:rsid w:val="007276DB"/>
    <w:rsid w:val="00727AC2"/>
    <w:rsid w:val="00727ED9"/>
    <w:rsid w:val="007308F1"/>
    <w:rsid w:val="00734477"/>
    <w:rsid w:val="00746747"/>
    <w:rsid w:val="007509A0"/>
    <w:rsid w:val="00762178"/>
    <w:rsid w:val="00765928"/>
    <w:rsid w:val="00766561"/>
    <w:rsid w:val="00771227"/>
    <w:rsid w:val="00777895"/>
    <w:rsid w:val="007778DC"/>
    <w:rsid w:val="00781A0E"/>
    <w:rsid w:val="00781CBE"/>
    <w:rsid w:val="00791FA9"/>
    <w:rsid w:val="00792C32"/>
    <w:rsid w:val="007B2890"/>
    <w:rsid w:val="007C0549"/>
    <w:rsid w:val="007C4850"/>
    <w:rsid w:val="007C5FAD"/>
    <w:rsid w:val="007D5EA2"/>
    <w:rsid w:val="007E424D"/>
    <w:rsid w:val="00810F45"/>
    <w:rsid w:val="00814875"/>
    <w:rsid w:val="008153D4"/>
    <w:rsid w:val="00821DC0"/>
    <w:rsid w:val="0082223D"/>
    <w:rsid w:val="008244CC"/>
    <w:rsid w:val="00834E7F"/>
    <w:rsid w:val="00845CBB"/>
    <w:rsid w:val="0085067B"/>
    <w:rsid w:val="00863062"/>
    <w:rsid w:val="00870FFE"/>
    <w:rsid w:val="008724D7"/>
    <w:rsid w:val="0087472B"/>
    <w:rsid w:val="0087500B"/>
    <w:rsid w:val="008755CD"/>
    <w:rsid w:val="008776F3"/>
    <w:rsid w:val="00877B3C"/>
    <w:rsid w:val="008900BD"/>
    <w:rsid w:val="00892D54"/>
    <w:rsid w:val="008A2162"/>
    <w:rsid w:val="008A4569"/>
    <w:rsid w:val="008B10A1"/>
    <w:rsid w:val="008C0C25"/>
    <w:rsid w:val="008C4848"/>
    <w:rsid w:val="008D0012"/>
    <w:rsid w:val="008D60E4"/>
    <w:rsid w:val="008E5492"/>
    <w:rsid w:val="009017DA"/>
    <w:rsid w:val="00904227"/>
    <w:rsid w:val="00913E44"/>
    <w:rsid w:val="0093374A"/>
    <w:rsid w:val="009402B5"/>
    <w:rsid w:val="00941FCC"/>
    <w:rsid w:val="0094254D"/>
    <w:rsid w:val="0095235D"/>
    <w:rsid w:val="0096151A"/>
    <w:rsid w:val="009826CC"/>
    <w:rsid w:val="0098551E"/>
    <w:rsid w:val="00992E3F"/>
    <w:rsid w:val="00994A0A"/>
    <w:rsid w:val="00996B1F"/>
    <w:rsid w:val="00996C9D"/>
    <w:rsid w:val="009B4F0E"/>
    <w:rsid w:val="009C52B3"/>
    <w:rsid w:val="009E570F"/>
    <w:rsid w:val="009F002A"/>
    <w:rsid w:val="009F229A"/>
    <w:rsid w:val="00A109AB"/>
    <w:rsid w:val="00A12160"/>
    <w:rsid w:val="00A14E63"/>
    <w:rsid w:val="00A21034"/>
    <w:rsid w:val="00A273B4"/>
    <w:rsid w:val="00A2768C"/>
    <w:rsid w:val="00A308BB"/>
    <w:rsid w:val="00A45852"/>
    <w:rsid w:val="00A72AD5"/>
    <w:rsid w:val="00A73A7C"/>
    <w:rsid w:val="00AB1496"/>
    <w:rsid w:val="00AB19EF"/>
    <w:rsid w:val="00AB5825"/>
    <w:rsid w:val="00AB67AB"/>
    <w:rsid w:val="00AC07AC"/>
    <w:rsid w:val="00AC1A3E"/>
    <w:rsid w:val="00AC3738"/>
    <w:rsid w:val="00AC40DF"/>
    <w:rsid w:val="00AC740F"/>
    <w:rsid w:val="00AD4B51"/>
    <w:rsid w:val="00AE045A"/>
    <w:rsid w:val="00AE309F"/>
    <w:rsid w:val="00AF6F00"/>
    <w:rsid w:val="00B166BE"/>
    <w:rsid w:val="00B213B2"/>
    <w:rsid w:val="00B3723B"/>
    <w:rsid w:val="00B536ED"/>
    <w:rsid w:val="00B576EB"/>
    <w:rsid w:val="00B607AD"/>
    <w:rsid w:val="00B67024"/>
    <w:rsid w:val="00B76822"/>
    <w:rsid w:val="00B95032"/>
    <w:rsid w:val="00BA46BE"/>
    <w:rsid w:val="00BA71C3"/>
    <w:rsid w:val="00BA7A7C"/>
    <w:rsid w:val="00BB10DB"/>
    <w:rsid w:val="00BC5397"/>
    <w:rsid w:val="00BD182B"/>
    <w:rsid w:val="00BD6572"/>
    <w:rsid w:val="00BD7D20"/>
    <w:rsid w:val="00BE1417"/>
    <w:rsid w:val="00BE1B5D"/>
    <w:rsid w:val="00BE3934"/>
    <w:rsid w:val="00BF27AF"/>
    <w:rsid w:val="00C0155B"/>
    <w:rsid w:val="00C15F4C"/>
    <w:rsid w:val="00C20867"/>
    <w:rsid w:val="00C20C8B"/>
    <w:rsid w:val="00C210F0"/>
    <w:rsid w:val="00C25DFE"/>
    <w:rsid w:val="00C27A48"/>
    <w:rsid w:val="00C317EB"/>
    <w:rsid w:val="00C32AC0"/>
    <w:rsid w:val="00C4023D"/>
    <w:rsid w:val="00C4141D"/>
    <w:rsid w:val="00C46823"/>
    <w:rsid w:val="00C5399F"/>
    <w:rsid w:val="00C5441E"/>
    <w:rsid w:val="00C55E36"/>
    <w:rsid w:val="00C56544"/>
    <w:rsid w:val="00C5755B"/>
    <w:rsid w:val="00C60A89"/>
    <w:rsid w:val="00C6651B"/>
    <w:rsid w:val="00C72D12"/>
    <w:rsid w:val="00C7684A"/>
    <w:rsid w:val="00C76863"/>
    <w:rsid w:val="00C76B3B"/>
    <w:rsid w:val="00C84329"/>
    <w:rsid w:val="00C84536"/>
    <w:rsid w:val="00C85731"/>
    <w:rsid w:val="00C964B8"/>
    <w:rsid w:val="00CA37CF"/>
    <w:rsid w:val="00CA5258"/>
    <w:rsid w:val="00CB121D"/>
    <w:rsid w:val="00CB6D97"/>
    <w:rsid w:val="00CB73A9"/>
    <w:rsid w:val="00CC7EC1"/>
    <w:rsid w:val="00CD08BF"/>
    <w:rsid w:val="00CD0D84"/>
    <w:rsid w:val="00CD4D79"/>
    <w:rsid w:val="00CF79D6"/>
    <w:rsid w:val="00CF7D50"/>
    <w:rsid w:val="00D00B2E"/>
    <w:rsid w:val="00D07033"/>
    <w:rsid w:val="00D16D8B"/>
    <w:rsid w:val="00D17332"/>
    <w:rsid w:val="00D179A0"/>
    <w:rsid w:val="00D22CDF"/>
    <w:rsid w:val="00D23B29"/>
    <w:rsid w:val="00D35C76"/>
    <w:rsid w:val="00D642F9"/>
    <w:rsid w:val="00D72ECF"/>
    <w:rsid w:val="00D7423B"/>
    <w:rsid w:val="00D77D61"/>
    <w:rsid w:val="00D814C9"/>
    <w:rsid w:val="00D87F3D"/>
    <w:rsid w:val="00D95842"/>
    <w:rsid w:val="00DA0118"/>
    <w:rsid w:val="00DA07B5"/>
    <w:rsid w:val="00DA415F"/>
    <w:rsid w:val="00DA5936"/>
    <w:rsid w:val="00DB19C0"/>
    <w:rsid w:val="00DC1505"/>
    <w:rsid w:val="00DC3077"/>
    <w:rsid w:val="00DE6B68"/>
    <w:rsid w:val="00DE7F47"/>
    <w:rsid w:val="00DF4121"/>
    <w:rsid w:val="00DF548B"/>
    <w:rsid w:val="00E01643"/>
    <w:rsid w:val="00E105FE"/>
    <w:rsid w:val="00E13B53"/>
    <w:rsid w:val="00E1542E"/>
    <w:rsid w:val="00E26297"/>
    <w:rsid w:val="00E3090F"/>
    <w:rsid w:val="00E30BBA"/>
    <w:rsid w:val="00E3649B"/>
    <w:rsid w:val="00E53F92"/>
    <w:rsid w:val="00E62D54"/>
    <w:rsid w:val="00E65F21"/>
    <w:rsid w:val="00E7210B"/>
    <w:rsid w:val="00E72C43"/>
    <w:rsid w:val="00E86E3F"/>
    <w:rsid w:val="00E94A79"/>
    <w:rsid w:val="00E96003"/>
    <w:rsid w:val="00EB4381"/>
    <w:rsid w:val="00EB5E5F"/>
    <w:rsid w:val="00EB7482"/>
    <w:rsid w:val="00EC16D2"/>
    <w:rsid w:val="00EC1C48"/>
    <w:rsid w:val="00EC3B33"/>
    <w:rsid w:val="00EC6DE9"/>
    <w:rsid w:val="00ED2A0A"/>
    <w:rsid w:val="00ED642A"/>
    <w:rsid w:val="00ED7327"/>
    <w:rsid w:val="00EE3B95"/>
    <w:rsid w:val="00EF32B3"/>
    <w:rsid w:val="00EF733B"/>
    <w:rsid w:val="00F0385F"/>
    <w:rsid w:val="00F06315"/>
    <w:rsid w:val="00F0658B"/>
    <w:rsid w:val="00F109AB"/>
    <w:rsid w:val="00F10C99"/>
    <w:rsid w:val="00F1152D"/>
    <w:rsid w:val="00F11B67"/>
    <w:rsid w:val="00F16216"/>
    <w:rsid w:val="00F17FD9"/>
    <w:rsid w:val="00F20162"/>
    <w:rsid w:val="00F2645F"/>
    <w:rsid w:val="00F451BC"/>
    <w:rsid w:val="00F55ED3"/>
    <w:rsid w:val="00F56E88"/>
    <w:rsid w:val="00F774F5"/>
    <w:rsid w:val="00F77667"/>
    <w:rsid w:val="00F77E09"/>
    <w:rsid w:val="00F9238E"/>
    <w:rsid w:val="00F9748D"/>
    <w:rsid w:val="00FA1F2B"/>
    <w:rsid w:val="00FA76AB"/>
    <w:rsid w:val="00FB245F"/>
    <w:rsid w:val="00FC0712"/>
    <w:rsid w:val="00FC0779"/>
    <w:rsid w:val="00FC54C7"/>
    <w:rsid w:val="00FC5BB7"/>
    <w:rsid w:val="00FD59F7"/>
    <w:rsid w:val="00FE4B42"/>
    <w:rsid w:val="00FE5519"/>
    <w:rsid w:val="00FF0FC1"/>
    <w:rsid w:val="00FF1714"/>
    <w:rsid w:val="00FF40AB"/>
    <w:rsid w:val="00FF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9C5A06"/>
  <w15:docId w15:val="{7CF9A54A-61F2-4422-95DC-6AA87AC8B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38E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F9238E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F9238E"/>
  </w:style>
  <w:style w:type="paragraph" w:customStyle="1" w:styleId="rvps12">
    <w:name w:val="rvps12"/>
    <w:basedOn w:val="a"/>
    <w:rsid w:val="00F9238E"/>
    <w:pPr>
      <w:spacing w:before="100" w:beforeAutospacing="1" w:after="100" w:afterAutospacing="1"/>
    </w:pPr>
  </w:style>
  <w:style w:type="paragraph" w:customStyle="1" w:styleId="rvps14">
    <w:name w:val="rvps14"/>
    <w:basedOn w:val="a"/>
    <w:rsid w:val="00F9238E"/>
    <w:pPr>
      <w:spacing w:before="100" w:beforeAutospacing="1" w:after="100" w:afterAutospacing="1"/>
    </w:pPr>
  </w:style>
  <w:style w:type="character" w:customStyle="1" w:styleId="rvts0">
    <w:name w:val="rvts0"/>
    <w:basedOn w:val="a0"/>
    <w:rsid w:val="00F9238E"/>
  </w:style>
  <w:style w:type="character" w:styleId="a3">
    <w:name w:val="Hyperlink"/>
    <w:rsid w:val="00F9238E"/>
    <w:rPr>
      <w:color w:val="0000FF"/>
      <w:u w:val="single"/>
    </w:rPr>
  </w:style>
  <w:style w:type="paragraph" w:customStyle="1" w:styleId="rvps2">
    <w:name w:val="rvps2"/>
    <w:basedOn w:val="a"/>
    <w:rsid w:val="00F9238E"/>
    <w:pPr>
      <w:spacing w:before="100" w:beforeAutospacing="1" w:after="100" w:afterAutospacing="1"/>
    </w:pPr>
  </w:style>
  <w:style w:type="paragraph" w:styleId="a4">
    <w:name w:val="Balloon Text"/>
    <w:basedOn w:val="a"/>
    <w:semiHidden/>
    <w:rsid w:val="00711571"/>
    <w:rPr>
      <w:rFonts w:ascii="Tahoma" w:hAnsi="Tahoma" w:cs="Tahoma"/>
      <w:sz w:val="16"/>
      <w:szCs w:val="16"/>
    </w:rPr>
  </w:style>
  <w:style w:type="character" w:customStyle="1" w:styleId="spelle">
    <w:name w:val="spelle"/>
    <w:rsid w:val="005129E7"/>
  </w:style>
  <w:style w:type="paragraph" w:customStyle="1" w:styleId="Style5">
    <w:name w:val="Style5"/>
    <w:basedOn w:val="a"/>
    <w:rsid w:val="005129E7"/>
    <w:pPr>
      <w:widowControl w:val="0"/>
      <w:autoSpaceDE w:val="0"/>
      <w:autoSpaceDN w:val="0"/>
      <w:adjustRightInd w:val="0"/>
      <w:spacing w:line="254" w:lineRule="exact"/>
      <w:jc w:val="center"/>
    </w:pPr>
    <w:rPr>
      <w:rFonts w:eastAsia="Calibri"/>
      <w:lang w:val="ru-RU" w:eastAsia="ru-RU"/>
    </w:rPr>
  </w:style>
  <w:style w:type="paragraph" w:styleId="a5">
    <w:name w:val="Normal (Web)"/>
    <w:basedOn w:val="a"/>
    <w:uiPriority w:val="99"/>
    <w:rsid w:val="00814875"/>
    <w:pPr>
      <w:spacing w:before="100" w:beforeAutospacing="1" w:after="100" w:afterAutospacing="1"/>
    </w:pPr>
    <w:rPr>
      <w:rFonts w:eastAsia="Calibri"/>
      <w:lang w:val="ru-RU" w:eastAsia="ru-RU"/>
    </w:rPr>
  </w:style>
  <w:style w:type="paragraph" w:styleId="a6">
    <w:name w:val="List Paragraph"/>
    <w:basedOn w:val="a"/>
    <w:uiPriority w:val="99"/>
    <w:qFormat/>
    <w:rsid w:val="008148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Title"/>
    <w:basedOn w:val="a"/>
    <w:link w:val="a8"/>
    <w:qFormat/>
    <w:rsid w:val="00575C8B"/>
    <w:pPr>
      <w:jc w:val="center"/>
    </w:pPr>
    <w:rPr>
      <w:rFonts w:ascii="Tahoma" w:hAnsi="Tahoma"/>
      <w:szCs w:val="20"/>
      <w:lang w:val="ru-RU"/>
    </w:rPr>
  </w:style>
  <w:style w:type="character" w:customStyle="1" w:styleId="a8">
    <w:name w:val="Заголовок Знак"/>
    <w:basedOn w:val="a0"/>
    <w:link w:val="a7"/>
    <w:rsid w:val="00575C8B"/>
    <w:rPr>
      <w:rFonts w:ascii="Tahoma" w:hAnsi="Tahoma"/>
      <w:sz w:val="24"/>
      <w:lang w:eastAsia="uk-UA"/>
    </w:rPr>
  </w:style>
  <w:style w:type="paragraph" w:styleId="a9">
    <w:name w:val="caption"/>
    <w:basedOn w:val="a"/>
    <w:next w:val="a"/>
    <w:qFormat/>
    <w:rsid w:val="00575C8B"/>
    <w:pPr>
      <w:jc w:val="center"/>
    </w:pPr>
    <w:rPr>
      <w:b/>
      <w:bCs/>
      <w:lang w:val="ru-RU" w:eastAsia="ru-RU"/>
    </w:rPr>
  </w:style>
  <w:style w:type="character" w:customStyle="1" w:styleId="rvts23">
    <w:name w:val="rvts23"/>
    <w:basedOn w:val="a0"/>
    <w:rsid w:val="005F1BD9"/>
  </w:style>
  <w:style w:type="character" w:customStyle="1" w:styleId="rvts9">
    <w:name w:val="rvts9"/>
    <w:basedOn w:val="a0"/>
    <w:rsid w:val="005F1BD9"/>
  </w:style>
  <w:style w:type="paragraph" w:customStyle="1" w:styleId="NormalText">
    <w:name w:val="Normal Text"/>
    <w:basedOn w:val="a"/>
    <w:rsid w:val="009017DA"/>
    <w:pPr>
      <w:spacing w:line="276" w:lineRule="auto"/>
      <w:ind w:firstLine="567"/>
      <w:jc w:val="both"/>
    </w:pPr>
    <w:rPr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2B1F6A-3893-4BC7-85D4-57DDEEB6C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5</Pages>
  <Words>1098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ГОЛОВНЕ ТЕРИТОРІАЛЬНЕ УПРАВЛІННЯ ЮСТИЦІЇ В ОДЕСЬКІЙ ОБЛАСТІ</vt:lpstr>
    </vt:vector>
  </TitlesOfParts>
  <Company>SPecialiST RePack</Company>
  <LinksUpToDate>false</LinksUpToDate>
  <CharactersWithSpaces>7349</CharactersWithSpaces>
  <SharedDoc>false</SharedDoc>
  <HLinks>
    <vt:vector size="12" baseType="variant">
      <vt:variant>
        <vt:i4>655385</vt:i4>
      </vt:variant>
      <vt:variant>
        <vt:i4>3</vt:i4>
      </vt:variant>
      <vt:variant>
        <vt:i4>0</vt:i4>
      </vt:variant>
      <vt:variant>
        <vt:i4>5</vt:i4>
      </vt:variant>
      <vt:variant>
        <vt:lpwstr>http://zakon3.rada.gov.ua/laws/show/1682-18/paran14</vt:lpwstr>
      </vt:variant>
      <vt:variant>
        <vt:lpwstr>n14</vt:lpwstr>
      </vt:variant>
      <vt:variant>
        <vt:i4>655385</vt:i4>
      </vt:variant>
      <vt:variant>
        <vt:i4>0</vt:i4>
      </vt:variant>
      <vt:variant>
        <vt:i4>0</vt:i4>
      </vt:variant>
      <vt:variant>
        <vt:i4>5</vt:i4>
      </vt:variant>
      <vt:variant>
        <vt:lpwstr>http://zakon3.rada.gov.ua/laws/show/1682-18/paran13</vt:lpwstr>
      </vt:variant>
      <vt:variant>
        <vt:lpwstr>n13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ГОЛОВНЕ ТЕРИТОРІАЛЬНЕ УПРАВЛІННЯ ЮСТИЦІЇ В ОДЕСЬКІЙ ОБЛАСТІ</dc:title>
  <dc:creator>Kadri-2</dc:creator>
  <cp:lastModifiedBy>Бражевська Оксана Леонідівна</cp:lastModifiedBy>
  <cp:revision>62</cp:revision>
  <cp:lastPrinted>2021-03-18T12:20:00Z</cp:lastPrinted>
  <dcterms:created xsi:type="dcterms:W3CDTF">2021-03-01T09:03:00Z</dcterms:created>
  <dcterms:modified xsi:type="dcterms:W3CDTF">2021-03-19T11:06:00Z</dcterms:modified>
</cp:coreProperties>
</file>