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83CE" w14:textId="77777777" w:rsidR="00821DC0" w:rsidRDefault="00821DC0" w:rsidP="00821DC0">
      <w:pPr>
        <w:ind w:left="5245" w:right="-1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ЗАТВЕРДЖЕНО</w:t>
      </w:r>
    </w:p>
    <w:p w14:paraId="5AA16CAC" w14:textId="3A9395C4" w:rsidR="00821DC0" w:rsidRDefault="00821DC0" w:rsidP="00821DC0">
      <w:pPr>
        <w:ind w:left="5245" w:right="-1"/>
      </w:pPr>
      <w:r>
        <w:rPr>
          <w:rStyle w:val="spelle"/>
          <w:sz w:val="28"/>
          <w:szCs w:val="28"/>
        </w:rPr>
        <w:t>Наказ</w:t>
      </w:r>
      <w:r>
        <w:rPr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М</w:t>
      </w:r>
      <w:r w:rsidR="00625D80">
        <w:rPr>
          <w:color w:val="1D1D1D"/>
          <w:sz w:val="28"/>
          <w:szCs w:val="28"/>
        </w:rPr>
        <w:t>іністерства у справах ветеранів</w:t>
      </w:r>
      <w:r>
        <w:rPr>
          <w:color w:val="1D1D1D"/>
          <w:sz w:val="28"/>
          <w:szCs w:val="28"/>
        </w:rPr>
        <w:t xml:space="preserve"> України</w:t>
      </w:r>
    </w:p>
    <w:p w14:paraId="7DD2DF9E" w14:textId="1E452DC2" w:rsidR="00821DC0" w:rsidRDefault="00C07B55" w:rsidP="00821DC0">
      <w:pPr>
        <w:ind w:left="5245" w:right="-1"/>
        <w:rPr>
          <w:rStyle w:val="spelle"/>
        </w:rPr>
      </w:pPr>
      <w:r>
        <w:rPr>
          <w:sz w:val="28"/>
          <w:szCs w:val="28"/>
        </w:rPr>
        <w:t>25.08.2021</w:t>
      </w:r>
      <w:r w:rsidR="00AB68CB">
        <w:rPr>
          <w:sz w:val="28"/>
          <w:szCs w:val="28"/>
        </w:rPr>
        <w:t xml:space="preserve"> </w:t>
      </w:r>
      <w:r w:rsidR="00821DC0">
        <w:rPr>
          <w:sz w:val="28"/>
          <w:szCs w:val="28"/>
        </w:rPr>
        <w:t xml:space="preserve">№ </w:t>
      </w:r>
      <w:r>
        <w:rPr>
          <w:sz w:val="28"/>
          <w:szCs w:val="28"/>
        </w:rPr>
        <w:t>649-к</w:t>
      </w:r>
    </w:p>
    <w:p w14:paraId="1DD9A823" w14:textId="77777777" w:rsidR="00AB67AB" w:rsidRDefault="00AB67AB" w:rsidP="007778DC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14:paraId="42140462" w14:textId="77777777" w:rsidR="00BE1B5D" w:rsidRDefault="00BE1B5D" w:rsidP="007778DC">
      <w:pPr>
        <w:pStyle w:val="rvps7"/>
        <w:spacing w:before="0" w:beforeAutospacing="0" w:after="0" w:afterAutospacing="0"/>
        <w:rPr>
          <w:rStyle w:val="rvts15"/>
          <w:sz w:val="16"/>
          <w:szCs w:val="16"/>
          <w:lang w:val="ru-RU"/>
        </w:rPr>
      </w:pPr>
    </w:p>
    <w:p w14:paraId="14F8E9E3" w14:textId="53961B7D" w:rsidR="00F1152D" w:rsidRDefault="00F9238E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129E7">
        <w:rPr>
          <w:rStyle w:val="rvts15"/>
          <w:b/>
          <w:sz w:val="28"/>
          <w:szCs w:val="28"/>
        </w:rPr>
        <w:t xml:space="preserve">УМОВИ </w:t>
      </w:r>
      <w:r w:rsidRPr="005129E7">
        <w:rPr>
          <w:b/>
          <w:sz w:val="28"/>
          <w:szCs w:val="28"/>
        </w:rPr>
        <w:br/>
      </w:r>
      <w:r w:rsidRPr="005129E7">
        <w:rPr>
          <w:rStyle w:val="rvts15"/>
          <w:sz w:val="28"/>
          <w:szCs w:val="28"/>
        </w:rPr>
        <w:t xml:space="preserve">проведення конкурсу на </w:t>
      </w:r>
      <w:r w:rsidR="000A2195">
        <w:rPr>
          <w:rStyle w:val="rvts15"/>
          <w:sz w:val="28"/>
          <w:szCs w:val="28"/>
        </w:rPr>
        <w:t xml:space="preserve">зайняття вакантної посади категорії </w:t>
      </w:r>
      <w:r w:rsidR="00E96003">
        <w:rPr>
          <w:rStyle w:val="rvts15"/>
          <w:sz w:val="28"/>
          <w:szCs w:val="28"/>
        </w:rPr>
        <w:t>“</w:t>
      </w:r>
      <w:r w:rsidR="000A2195">
        <w:rPr>
          <w:rStyle w:val="rvts15"/>
          <w:sz w:val="28"/>
          <w:szCs w:val="28"/>
        </w:rPr>
        <w:t>Б</w:t>
      </w:r>
      <w:r w:rsidR="00E96003" w:rsidRPr="000A7BD8">
        <w:rPr>
          <w:rStyle w:val="rvts15"/>
          <w:sz w:val="28"/>
          <w:szCs w:val="28"/>
        </w:rPr>
        <w:t>”</w:t>
      </w:r>
      <w:r w:rsidR="000A2195" w:rsidRPr="000A7BD8">
        <w:rPr>
          <w:rStyle w:val="rvts15"/>
          <w:sz w:val="28"/>
          <w:szCs w:val="28"/>
        </w:rPr>
        <w:t xml:space="preserve"> </w:t>
      </w:r>
      <w:r w:rsidR="000A2195" w:rsidRPr="000A7BD8">
        <w:rPr>
          <w:sz w:val="28"/>
          <w:szCs w:val="28"/>
        </w:rPr>
        <w:t xml:space="preserve">начальника </w:t>
      </w:r>
      <w:r w:rsidR="00E96003" w:rsidRPr="000A7BD8">
        <w:rPr>
          <w:sz w:val="28"/>
          <w:szCs w:val="28"/>
        </w:rPr>
        <w:t xml:space="preserve">Відділу </w:t>
      </w:r>
      <w:r w:rsidR="00425500">
        <w:rPr>
          <w:sz w:val="28"/>
          <w:szCs w:val="28"/>
        </w:rPr>
        <w:t>адміністративно – господарського забезпечення</w:t>
      </w:r>
      <w:r w:rsidR="000A2195" w:rsidRPr="000A7BD8">
        <w:rPr>
          <w:sz w:val="28"/>
          <w:szCs w:val="28"/>
        </w:rPr>
        <w:t xml:space="preserve"> </w:t>
      </w:r>
      <w:r w:rsidR="00425500">
        <w:rPr>
          <w:sz w:val="28"/>
          <w:szCs w:val="28"/>
        </w:rPr>
        <w:t>та закупівель</w:t>
      </w:r>
    </w:p>
    <w:p w14:paraId="2C316B7A" w14:textId="77777777" w:rsidR="00023460" w:rsidRPr="000A7BD8" w:rsidRDefault="0033667D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Міністерства у справах </w:t>
      </w:r>
      <w:r w:rsidR="003E3114">
        <w:rPr>
          <w:sz w:val="28"/>
          <w:szCs w:val="28"/>
        </w:rPr>
        <w:t>ветеранів</w:t>
      </w:r>
      <w:r w:rsidR="00870FFE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</w:t>
      </w:r>
    </w:p>
    <w:p w14:paraId="7EF50221" w14:textId="77777777" w:rsidR="005129E7" w:rsidRPr="005129E7" w:rsidRDefault="005129E7" w:rsidP="007778DC">
      <w:pPr>
        <w:jc w:val="center"/>
        <w:rPr>
          <w:sz w:val="28"/>
          <w:szCs w:val="28"/>
          <w:lang w:val="ru-RU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2622"/>
        <w:gridCol w:w="6626"/>
        <w:gridCol w:w="16"/>
      </w:tblGrid>
      <w:tr w:rsidR="00F9238E" w:rsidRPr="005129E7" w14:paraId="2A381BB8" w14:textId="77777777" w:rsidTr="00F0385F">
        <w:trPr>
          <w:gridAfter w:val="1"/>
          <w:wAfter w:w="16" w:type="dxa"/>
          <w:trHeight w:val="20"/>
        </w:trPr>
        <w:tc>
          <w:tcPr>
            <w:tcW w:w="9610" w:type="dxa"/>
            <w:gridSpan w:val="3"/>
            <w:vAlign w:val="center"/>
          </w:tcPr>
          <w:p w14:paraId="185FB1E3" w14:textId="77777777" w:rsidR="00F9238E" w:rsidRPr="005129E7" w:rsidRDefault="00F9238E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129E7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E26297" w:rsidRPr="005129E7" w14:paraId="7968329B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603F3796" w14:textId="77777777" w:rsidR="00D35A41" w:rsidRDefault="00D35A41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458C3BE8" w14:textId="2645D669" w:rsidR="00E26297" w:rsidRPr="005129E7" w:rsidRDefault="00E26297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E17966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626" w:type="dxa"/>
            <w:shd w:val="clear" w:color="auto" w:fill="FFFFFF"/>
            <w:vAlign w:val="center"/>
          </w:tcPr>
          <w:p w14:paraId="3E88E2ED" w14:textId="0445FE90" w:rsidR="0073111F" w:rsidRDefault="00E21202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 w:rsidRPr="00E21202">
              <w:rPr>
                <w:sz w:val="28"/>
                <w:szCs w:val="28"/>
              </w:rPr>
              <w:t>1.</w:t>
            </w:r>
            <w:r w:rsidRPr="00425500">
              <w:rPr>
                <w:sz w:val="28"/>
                <w:szCs w:val="28"/>
              </w:rPr>
              <w:t xml:space="preserve"> </w:t>
            </w:r>
            <w:r w:rsidR="00425500">
              <w:rPr>
                <w:sz w:val="28"/>
                <w:szCs w:val="28"/>
              </w:rPr>
              <w:t>Здійснює керівництво Відділу, організує його роботу, визначає завдання і функції працівників, розподіляє між ними обов</w:t>
            </w:r>
            <w:r w:rsidR="00425500" w:rsidRPr="00425500">
              <w:rPr>
                <w:sz w:val="28"/>
                <w:szCs w:val="28"/>
              </w:rPr>
              <w:t>’</w:t>
            </w:r>
            <w:r w:rsidR="00425500">
              <w:rPr>
                <w:sz w:val="28"/>
                <w:szCs w:val="28"/>
              </w:rPr>
              <w:t>язки, здійснює контроль за їх діяльністю.</w:t>
            </w:r>
          </w:p>
          <w:p w14:paraId="0C439C67" w14:textId="043DC3BA" w:rsidR="00425500" w:rsidRDefault="00425500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Організовує, забезпечує та контролює виконання в установлені строки доручень керівництва Мінветеранів, несе персональну відповідальність за стан виконавської дисципліни в Відділі.</w:t>
            </w:r>
          </w:p>
          <w:p w14:paraId="508A6B18" w14:textId="0A73CA7D" w:rsidR="00425500" w:rsidRDefault="00425500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Виконує роботу, що безпосередньо пов</w:t>
            </w:r>
            <w:r w:rsidRPr="00425500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язана з прийманням матеріальних цінностей, їх зберіганням, доставкою (супроводом) та видачою (здачею).</w:t>
            </w:r>
          </w:p>
          <w:p w14:paraId="172BD768" w14:textId="7F345D0B" w:rsidR="00425500" w:rsidRDefault="00425500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Організ</w:t>
            </w:r>
            <w:r w:rsidR="006A5B38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ує та координує підготовку проектів рішень і документів, візує</w:t>
            </w:r>
            <w:r w:rsidR="002F0D54">
              <w:rPr>
                <w:sz w:val="28"/>
                <w:szCs w:val="28"/>
              </w:rPr>
              <w:t xml:space="preserve"> проекти рішень та документи, які подаються на підпис керівництву Мінветеранів, підписує доповідні та службові записки, інформаційно–аналітичні матеріали та інші документи, що використовуються в управлінській діяльності, для подання керівництву Мінветеранів або іншим структурним підрозділам Мінветеранів з питань, що належать до компетенції Відділу.</w:t>
            </w:r>
          </w:p>
          <w:p w14:paraId="72EE20C6" w14:textId="2509C7B7" w:rsidR="002F0D54" w:rsidRDefault="002F0D54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Забезпечує контроль планування закупівлі, формування річного плану закупівель в електронній системі закупівель.</w:t>
            </w:r>
          </w:p>
          <w:p w14:paraId="033F6B09" w14:textId="4F7E560D" w:rsidR="002F0D54" w:rsidRDefault="002F0D54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Організовує роботу у Відділі щодо проведення </w:t>
            </w:r>
            <w:r w:rsidR="00985198">
              <w:rPr>
                <w:sz w:val="28"/>
                <w:szCs w:val="28"/>
              </w:rPr>
              <w:t>інвентаризації</w:t>
            </w:r>
            <w:r>
              <w:rPr>
                <w:sz w:val="28"/>
                <w:szCs w:val="28"/>
              </w:rPr>
              <w:t>.</w:t>
            </w:r>
          </w:p>
          <w:p w14:paraId="2BE9DB36" w14:textId="24D96CED" w:rsidR="002F0D54" w:rsidRDefault="002F0D54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Організовує міжвідомчу взаємодію та забезпечує взаємодію з іншими структурними підрозділами Мінветеранів.</w:t>
            </w:r>
          </w:p>
          <w:p w14:paraId="44348C00" w14:textId="2A95BAA1" w:rsidR="002F0D54" w:rsidRDefault="002F0D54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Забезпечує роботу Відділу згідно з планом роботи Мінветеранів та Відділу, організовує належне їх виконання.</w:t>
            </w:r>
          </w:p>
          <w:p w14:paraId="4D2575B3" w14:textId="583EE54A" w:rsidR="002F0D54" w:rsidRDefault="002F0D54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Організовує планування матеріально</w:t>
            </w:r>
            <w:r w:rsidR="009A219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технічн</w:t>
            </w:r>
            <w:r w:rsidR="009A2199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забезпечення та надає Фінансовому управлінню </w:t>
            </w:r>
            <w:r>
              <w:rPr>
                <w:sz w:val="28"/>
                <w:szCs w:val="28"/>
              </w:rPr>
              <w:lastRenderedPageBreak/>
              <w:t>пропозиції щодо складання проекту кошторису видатків на утримання центрального апарату Мінветеранів та його територіальних органів.</w:t>
            </w:r>
          </w:p>
          <w:p w14:paraId="7AC1D729" w14:textId="1546785D" w:rsidR="00E26297" w:rsidRPr="00425500" w:rsidRDefault="002F0D54" w:rsidP="009A2199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10. Забезпечує належну роботу транспортного обслуговування центрального апарату</w:t>
            </w:r>
            <w:r w:rsidR="00460810">
              <w:rPr>
                <w:sz w:val="28"/>
                <w:szCs w:val="28"/>
              </w:rPr>
              <w:t xml:space="preserve"> Мінветеранів.</w:t>
            </w:r>
          </w:p>
        </w:tc>
      </w:tr>
      <w:tr w:rsidR="0003337E" w:rsidRPr="005129E7" w14:paraId="5DF5C48F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2D6A681C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626" w:type="dxa"/>
            <w:shd w:val="clear" w:color="auto" w:fill="FFFFFF"/>
            <w:vAlign w:val="center"/>
          </w:tcPr>
          <w:p w14:paraId="6628C121" w14:textId="54BB0801" w:rsidR="0003337E" w:rsidRPr="005129E7" w:rsidRDefault="0003337E" w:rsidP="00B576EB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35CF6">
              <w:rPr>
                <w:sz w:val="28"/>
                <w:szCs w:val="28"/>
              </w:rPr>
              <w:t>посадовий окла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9E1FB2">
              <w:rPr>
                <w:sz w:val="28"/>
                <w:szCs w:val="28"/>
                <w:shd w:val="clear" w:color="auto" w:fill="FFFFFF"/>
              </w:rPr>
              <w:t>15600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E570F" w:rsidRPr="00435CF6">
              <w:rPr>
                <w:sz w:val="28"/>
                <w:szCs w:val="28"/>
              </w:rPr>
              <w:t>грн</w:t>
            </w:r>
            <w:r w:rsidRPr="00435CF6">
              <w:rPr>
                <w:sz w:val="28"/>
                <w:szCs w:val="28"/>
              </w:rPr>
              <w:t>;</w:t>
            </w:r>
          </w:p>
          <w:p w14:paraId="4485E95A" w14:textId="77777777" w:rsidR="0003337E" w:rsidRDefault="00BA7A7C" w:rsidP="00ED642A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надбавки, доплати та премії </w:t>
            </w:r>
            <w:r w:rsidR="00ED642A">
              <w:rPr>
                <w:sz w:val="28"/>
                <w:szCs w:val="28"/>
              </w:rPr>
              <w:t>та компенсації відповідно до статті 52 Закону України “Про державну службу”</w:t>
            </w:r>
          </w:p>
          <w:p w14:paraId="6055FDC8" w14:textId="77777777" w:rsidR="00ED642A" w:rsidRPr="005129E7" w:rsidRDefault="00ED642A" w:rsidP="00ED642A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03337E" w:rsidRPr="005129E7" w14:paraId="3334059E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38829929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26" w:type="dxa"/>
            <w:vAlign w:val="center"/>
          </w:tcPr>
          <w:p w14:paraId="053A935D" w14:textId="39A6E028" w:rsidR="0003337E" w:rsidRPr="005129E7" w:rsidRDefault="0022034F" w:rsidP="00B576EB">
            <w:pPr>
              <w:pStyle w:val="rvps14"/>
              <w:spacing w:before="0" w:beforeAutospacing="0" w:after="0" w:afterAutospacing="0"/>
              <w:ind w:left="39" w:right="123"/>
              <w:rPr>
                <w:sz w:val="28"/>
                <w:szCs w:val="28"/>
              </w:rPr>
            </w:pPr>
            <w:r w:rsidRPr="007E5CAB">
              <w:rPr>
                <w:sz w:val="28"/>
                <w:szCs w:val="28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03337E" w:rsidRPr="005129E7" w14:paraId="573147C9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6DC84607" w14:textId="77777777" w:rsidR="0003337E" w:rsidRPr="005129E7" w:rsidRDefault="0003337E" w:rsidP="002D3259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 xml:space="preserve">Перелік </w:t>
            </w:r>
            <w:r w:rsidR="002D3259">
              <w:rPr>
                <w:sz w:val="28"/>
                <w:szCs w:val="28"/>
              </w:rPr>
              <w:t>інформації</w:t>
            </w:r>
            <w:r w:rsidRPr="005129E7">
              <w:rPr>
                <w:sz w:val="28"/>
                <w:szCs w:val="28"/>
              </w:rPr>
              <w:t>, необхідн</w:t>
            </w:r>
            <w:r w:rsidR="002D3259">
              <w:rPr>
                <w:sz w:val="28"/>
                <w:szCs w:val="28"/>
              </w:rPr>
              <w:t>ої</w:t>
            </w:r>
            <w:r w:rsidRPr="005129E7">
              <w:rPr>
                <w:sz w:val="28"/>
                <w:szCs w:val="28"/>
              </w:rPr>
              <w:t xml:space="preserve"> для участі в конкурсі, та строк їх подання</w:t>
            </w:r>
          </w:p>
        </w:tc>
        <w:tc>
          <w:tcPr>
            <w:tcW w:w="6626" w:type="dxa"/>
            <w:vAlign w:val="center"/>
          </w:tcPr>
          <w:p w14:paraId="37336D42" w14:textId="77777777"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</w:t>
            </w:r>
            <w:r w:rsidRPr="00051986">
              <w:rPr>
                <w:sz w:val="28"/>
                <w:szCs w:val="28"/>
              </w:rPr>
              <w:t>аява про участь у конкурсі із зазначенням основних мотивів для зайняття посади державної служби,</w:t>
            </w:r>
            <w:r>
              <w:rPr>
                <w:sz w:val="28"/>
                <w:szCs w:val="28"/>
              </w:rPr>
              <w:t xml:space="preserve">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 w:rsidR="0035172D">
              <w:rPr>
                <w:sz w:val="28"/>
                <w:szCs w:val="28"/>
              </w:rPr>
              <w:t xml:space="preserve"> (далі – Порядок)</w:t>
            </w:r>
            <w:r>
              <w:rPr>
                <w:sz w:val="28"/>
                <w:szCs w:val="28"/>
              </w:rPr>
              <w:t>.</w:t>
            </w:r>
          </w:p>
          <w:p w14:paraId="4AF35A69" w14:textId="77777777"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Резюме за формою, згідно з додатком 2¹ до Порядку, в якому обов’язково зазначається така інформація:</w:t>
            </w:r>
          </w:p>
          <w:p w14:paraId="74E05B63" w14:textId="77777777"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14:paraId="5E1EDEB9" w14:textId="77777777"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14:paraId="61533F7D" w14:textId="77777777"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14:paraId="08E5C5E5" w14:textId="77777777"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="0035172D">
              <w:rPr>
                <w:sz w:val="28"/>
                <w:szCs w:val="28"/>
              </w:rPr>
              <w:t xml:space="preserve"> у відповідній сфері, визначеній в умовах конкурсу</w:t>
            </w:r>
            <w:r w:rsidR="001D7E38">
              <w:rPr>
                <w:sz w:val="28"/>
                <w:szCs w:val="28"/>
              </w:rPr>
              <w:t>, та на керівних посадах (за наявності відповідних вимог).</w:t>
            </w:r>
          </w:p>
          <w:p w14:paraId="71E5AA45" w14:textId="77777777"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Заява, в якій особа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 </w:t>
            </w:r>
          </w:p>
          <w:p w14:paraId="12C20F3B" w14:textId="77777777" w:rsidR="001D7E38" w:rsidRDefault="001D7E38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обов’язковою.</w:t>
            </w:r>
          </w:p>
          <w:p w14:paraId="3E028EA9" w14:textId="5814BFF1" w:rsidR="000C5C8D" w:rsidRPr="005626D4" w:rsidRDefault="000C5C8D" w:rsidP="000C5C8D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4. В</w:t>
            </w:r>
            <w:r w:rsidRPr="00C329EB">
              <w:rPr>
                <w:sz w:val="28"/>
                <w:szCs w:val="28"/>
              </w:rPr>
              <w:t xml:space="preserve">ідповідно до пункту 3¹ до Порядку </w:t>
            </w:r>
            <w:r w:rsidRPr="00C329EB">
              <w:rPr>
                <w:sz w:val="28"/>
                <w:szCs w:val="28"/>
                <w:lang w:eastAsia="ru-RU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39CF0F25" w14:textId="77777777" w:rsidR="00061316" w:rsidRPr="00427A6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42" w:right="123"/>
              <w:jc w:val="both"/>
              <w:rPr>
                <w:sz w:val="16"/>
                <w:szCs w:val="16"/>
              </w:rPr>
            </w:pPr>
          </w:p>
          <w:p w14:paraId="5784C792" w14:textId="77777777" w:rsidR="00061316" w:rsidRPr="00546A7A" w:rsidRDefault="00061316" w:rsidP="00061316">
            <w:pPr>
              <w:pStyle w:val="rvps2"/>
              <w:shd w:val="clear" w:color="auto" w:fill="FFFFFF"/>
              <w:spacing w:before="0" w:beforeAutospacing="0" w:after="0" w:afterAutospacing="0"/>
              <w:ind w:right="123"/>
              <w:jc w:val="both"/>
              <w:textAlignment w:val="baseline"/>
              <w:rPr>
                <w:sz w:val="16"/>
                <w:szCs w:val="16"/>
                <w:highlight w:val="yellow"/>
              </w:rPr>
            </w:pPr>
          </w:p>
          <w:p w14:paraId="1BE910AC" w14:textId="20EBDFC0" w:rsidR="0003337E" w:rsidRPr="00051986" w:rsidRDefault="00061316" w:rsidP="00061316">
            <w:pPr>
              <w:pStyle w:val="rvps2"/>
              <w:spacing w:before="0" w:beforeAutospacing="0" w:after="0" w:afterAutospacing="0"/>
              <w:ind w:left="39" w:right="123"/>
              <w:jc w:val="both"/>
              <w:rPr>
                <w:sz w:val="28"/>
                <w:szCs w:val="28"/>
              </w:rPr>
            </w:pPr>
            <w:r w:rsidRPr="0022034F">
              <w:rPr>
                <w:bCs/>
                <w:sz w:val="28"/>
                <w:szCs w:val="28"/>
              </w:rPr>
              <w:t>Інформація, необхідна для участі в конкурсі приймається до 1</w:t>
            </w:r>
            <w:r w:rsidR="000C5C8D">
              <w:rPr>
                <w:bCs/>
                <w:sz w:val="28"/>
                <w:szCs w:val="28"/>
              </w:rPr>
              <w:t>7</w:t>
            </w:r>
            <w:r w:rsidRPr="0022034F">
              <w:rPr>
                <w:bCs/>
                <w:sz w:val="28"/>
                <w:szCs w:val="28"/>
              </w:rPr>
              <w:t xml:space="preserve"> год. </w:t>
            </w:r>
            <w:r w:rsidR="000C5C8D">
              <w:rPr>
                <w:bCs/>
                <w:sz w:val="28"/>
                <w:szCs w:val="28"/>
              </w:rPr>
              <w:t>00</w:t>
            </w:r>
            <w:r w:rsidRPr="0022034F">
              <w:rPr>
                <w:bCs/>
                <w:sz w:val="28"/>
                <w:szCs w:val="28"/>
              </w:rPr>
              <w:t xml:space="preserve"> хв. </w:t>
            </w:r>
            <w:r w:rsidR="0022034F">
              <w:rPr>
                <w:bCs/>
                <w:sz w:val="28"/>
                <w:szCs w:val="28"/>
              </w:rPr>
              <w:t>0</w:t>
            </w:r>
            <w:r w:rsidR="000C5C8D">
              <w:rPr>
                <w:bCs/>
                <w:sz w:val="28"/>
                <w:szCs w:val="28"/>
              </w:rPr>
              <w:t>1 вересня</w:t>
            </w:r>
            <w:r w:rsidRPr="0022034F">
              <w:rPr>
                <w:bCs/>
                <w:sz w:val="28"/>
                <w:szCs w:val="28"/>
              </w:rPr>
              <w:t xml:space="preserve"> 20</w:t>
            </w:r>
            <w:r w:rsidR="0022034F">
              <w:rPr>
                <w:bCs/>
                <w:sz w:val="28"/>
                <w:szCs w:val="28"/>
              </w:rPr>
              <w:t>21</w:t>
            </w:r>
            <w:r w:rsidRPr="0022034F">
              <w:rPr>
                <w:bCs/>
                <w:sz w:val="28"/>
                <w:szCs w:val="28"/>
              </w:rPr>
              <w:t xml:space="preserve"> року</w:t>
            </w:r>
            <w:r w:rsidRPr="0022034F">
              <w:rPr>
                <w:sz w:val="28"/>
                <w:szCs w:val="28"/>
              </w:rPr>
              <w:t>.</w:t>
            </w:r>
          </w:p>
        </w:tc>
      </w:tr>
      <w:tr w:rsidR="00543B79" w:rsidRPr="005129E7" w14:paraId="2A08C787" w14:textId="77777777" w:rsidTr="001E5FC7">
        <w:trPr>
          <w:gridAfter w:val="1"/>
          <w:wAfter w:w="16" w:type="dxa"/>
          <w:trHeight w:val="270"/>
        </w:trPr>
        <w:tc>
          <w:tcPr>
            <w:tcW w:w="2984" w:type="dxa"/>
            <w:gridSpan w:val="2"/>
            <w:vAlign w:val="center"/>
          </w:tcPr>
          <w:p w14:paraId="189BD7CB" w14:textId="77777777" w:rsidR="00543B79" w:rsidRPr="00F65916" w:rsidRDefault="00543B79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 документи)</w:t>
            </w:r>
          </w:p>
        </w:tc>
        <w:tc>
          <w:tcPr>
            <w:tcW w:w="6626" w:type="dxa"/>
            <w:vAlign w:val="center"/>
          </w:tcPr>
          <w:p w14:paraId="2DB23E32" w14:textId="77777777" w:rsidR="00543B79" w:rsidRPr="001E5FC7" w:rsidRDefault="00543B79" w:rsidP="001E5FC7">
            <w:pPr>
              <w:pStyle w:val="rvps7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Заява щодо забезпечення розумним пристосуванням за формою згідно з додатком 3 до </w:t>
            </w:r>
            <w:r>
              <w:rPr>
                <w:sz w:val="28"/>
                <w:szCs w:val="28"/>
              </w:rPr>
              <w:t>Порядку.</w:t>
            </w:r>
          </w:p>
        </w:tc>
      </w:tr>
      <w:tr w:rsidR="0003337E" w:rsidRPr="005129E7" w14:paraId="7E27D73B" w14:textId="77777777" w:rsidTr="003E1B27">
        <w:trPr>
          <w:gridAfter w:val="1"/>
          <w:wAfter w:w="16" w:type="dxa"/>
          <w:trHeight w:val="20"/>
        </w:trPr>
        <w:tc>
          <w:tcPr>
            <w:tcW w:w="2984" w:type="dxa"/>
            <w:gridSpan w:val="2"/>
          </w:tcPr>
          <w:p w14:paraId="6A5C142D" w14:textId="77777777" w:rsidR="000C5C8D" w:rsidRDefault="000C5C8D" w:rsidP="0022034F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  <w:lang w:eastAsia="ru-RU"/>
              </w:rPr>
            </w:pPr>
            <w:r w:rsidRPr="00CC7D26">
              <w:rPr>
                <w:sz w:val="28"/>
                <w:szCs w:val="28"/>
                <w:lang w:eastAsia="ru-RU"/>
              </w:rPr>
              <w:t xml:space="preserve">Дата і час початку проведення тестування кандидатів. </w:t>
            </w:r>
          </w:p>
          <w:p w14:paraId="0C68B955" w14:textId="1AB9F0EA" w:rsidR="00AB68CB" w:rsidRPr="000C5C8D" w:rsidRDefault="000C5C8D" w:rsidP="0022034F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  <w:lang w:eastAsia="ru-RU"/>
              </w:rPr>
            </w:pPr>
            <w:r w:rsidRPr="00CC7D26">
              <w:rPr>
                <w:sz w:val="28"/>
                <w:szCs w:val="28"/>
                <w:lang w:eastAsia="ru-RU"/>
              </w:rPr>
              <w:t>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  <w:p w14:paraId="5B82BF18" w14:textId="77777777" w:rsidR="000C5C8D" w:rsidRDefault="000C5C8D" w:rsidP="0022034F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  <w:shd w:val="clear" w:color="auto" w:fill="FFFFFF"/>
              </w:rPr>
            </w:pPr>
          </w:p>
          <w:p w14:paraId="367AB48B" w14:textId="77B1817E" w:rsidR="003E1B27" w:rsidRPr="000C5C8D" w:rsidRDefault="000C5C8D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CC7D26">
              <w:rPr>
                <w:sz w:val="28"/>
                <w:szCs w:val="28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26" w:type="dxa"/>
          </w:tcPr>
          <w:p w14:paraId="064667CC" w14:textId="557AE2BB" w:rsidR="000C5C8D" w:rsidRPr="00F971F8" w:rsidRDefault="000C5C8D" w:rsidP="000C5C8D">
            <w:pPr>
              <w:pStyle w:val="aa"/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1F8">
              <w:rPr>
                <w:rFonts w:ascii="Times New Roman" w:hAnsi="Times New Roman"/>
                <w:sz w:val="28"/>
                <w:szCs w:val="28"/>
              </w:rPr>
              <w:t xml:space="preserve">Центр оцінювання кандидатів на зайняття посад державної служби, м. Київ, вул. Прорізна, 15, ІІ поверх </w:t>
            </w:r>
            <w:r>
              <w:rPr>
                <w:rFonts w:ascii="Times New Roman" w:hAnsi="Times New Roman"/>
                <w:sz w:val="28"/>
                <w:szCs w:val="28"/>
              </w:rPr>
              <w:t>06 вересня</w:t>
            </w:r>
            <w:r w:rsidRPr="00F971F8">
              <w:rPr>
                <w:rFonts w:ascii="Times New Roman" w:hAnsi="Times New Roman"/>
                <w:sz w:val="28"/>
                <w:szCs w:val="28"/>
              </w:rPr>
              <w:t xml:space="preserve"> 2021 року, з 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971F8">
              <w:rPr>
                <w:rFonts w:ascii="Times New Roman" w:hAnsi="Times New Roman"/>
                <w:sz w:val="28"/>
                <w:szCs w:val="28"/>
              </w:rPr>
              <w:t xml:space="preserve"> год. 30 хв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BFAE23B" w14:textId="77777777" w:rsidR="00AB68CB" w:rsidRDefault="00AB68CB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D9222E1" w14:textId="289ABB63" w:rsidR="003E1B27" w:rsidRPr="00237B2B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  <w:lang w:val="ru-RU"/>
              </w:rPr>
            </w:pPr>
            <w:r w:rsidRPr="0022034F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22034F">
              <w:rPr>
                <w:sz w:val="28"/>
                <w:szCs w:val="28"/>
                <w:lang w:val="en-US"/>
              </w:rPr>
              <w:t>ZOOM</w:t>
            </w:r>
          </w:p>
          <w:p w14:paraId="53137FB5" w14:textId="5BB4849C" w:rsidR="00AB68CB" w:rsidRDefault="00AB68CB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  <w:lang w:val="ru-RU"/>
              </w:rPr>
            </w:pPr>
          </w:p>
          <w:p w14:paraId="37502DC3" w14:textId="09348631" w:rsidR="000C5C8D" w:rsidRDefault="000C5C8D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3F0CA951" w14:textId="63C86602" w:rsidR="000C5C8D" w:rsidRDefault="000C5C8D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19FE55E9" w14:textId="4D3296CC" w:rsidR="000C5C8D" w:rsidRDefault="000C5C8D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28CFF111" w14:textId="4C5FF4AA" w:rsidR="000C5C8D" w:rsidRDefault="000C5C8D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1839EF48" w14:textId="77777777" w:rsidR="000C5C8D" w:rsidRPr="000C5C8D" w:rsidRDefault="000C5C8D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A1CA5D2" w14:textId="68125A21" w:rsidR="000C5C8D" w:rsidRDefault="000C5C8D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  <w:lang w:val="ru-RU"/>
              </w:rPr>
            </w:pPr>
          </w:p>
          <w:p w14:paraId="231892F6" w14:textId="0E82730D" w:rsidR="000C5C8D" w:rsidRDefault="000C5C8D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  <w:lang w:val="ru-RU"/>
              </w:rPr>
            </w:pPr>
          </w:p>
          <w:p w14:paraId="3D848002" w14:textId="1F2F8EBE" w:rsidR="000C5C8D" w:rsidRDefault="000C5C8D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  <w:lang w:val="ru-RU"/>
              </w:rPr>
            </w:pPr>
          </w:p>
          <w:p w14:paraId="08A95C48" w14:textId="77777777" w:rsidR="000C5C8D" w:rsidRPr="00237B2B" w:rsidRDefault="000C5C8D" w:rsidP="000C5C8D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  <w:lang w:val="ru-RU"/>
              </w:rPr>
            </w:pPr>
            <w:r w:rsidRPr="0022034F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22034F">
              <w:rPr>
                <w:sz w:val="28"/>
                <w:szCs w:val="28"/>
                <w:lang w:val="en-US"/>
              </w:rPr>
              <w:t>ZOOM</w:t>
            </w:r>
          </w:p>
          <w:p w14:paraId="01508274" w14:textId="77777777" w:rsidR="000C5C8D" w:rsidRPr="00237B2B" w:rsidRDefault="000C5C8D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  <w:lang w:val="ru-RU"/>
              </w:rPr>
            </w:pPr>
          </w:p>
          <w:p w14:paraId="6A511469" w14:textId="77777777" w:rsidR="00AB68CB" w:rsidRDefault="00AB68CB" w:rsidP="00AB68CB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  <w:highlight w:val="cyan"/>
              </w:rPr>
            </w:pPr>
            <w:r w:rsidRPr="00F0658B">
              <w:rPr>
                <w:sz w:val="28"/>
                <w:szCs w:val="28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  <w:r w:rsidRPr="00F56E88">
              <w:rPr>
                <w:sz w:val="28"/>
                <w:szCs w:val="28"/>
                <w:highlight w:val="cyan"/>
              </w:rPr>
              <w:t xml:space="preserve"> </w:t>
            </w:r>
          </w:p>
          <w:p w14:paraId="4388F7F4" w14:textId="77777777" w:rsidR="00AB68CB" w:rsidRDefault="00AB68CB" w:rsidP="00AB68CB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  <w:highlight w:val="cyan"/>
              </w:rPr>
            </w:pPr>
          </w:p>
          <w:p w14:paraId="42403400" w14:textId="77777777" w:rsidR="00AB68CB" w:rsidRDefault="00AB68CB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25A676CA" w14:textId="789D367C" w:rsidR="00AB68CB" w:rsidRPr="00AB68CB" w:rsidRDefault="00AB68CB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</w:tc>
      </w:tr>
      <w:tr w:rsidR="009E570F" w:rsidRPr="005129E7" w14:paraId="3A9E5BDF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5978E6F2" w14:textId="77777777" w:rsidR="009E570F" w:rsidRPr="005129E7" w:rsidRDefault="009E570F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 xml:space="preserve">Прізвище, ім’я та по батькові, номер </w:t>
            </w:r>
            <w:r w:rsidRPr="00F65916">
              <w:rPr>
                <w:sz w:val="28"/>
                <w:szCs w:val="28"/>
              </w:rPr>
              <w:lastRenderedPageBreak/>
              <w:t>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6" w:type="dxa"/>
            <w:vAlign w:val="center"/>
          </w:tcPr>
          <w:p w14:paraId="31675309" w14:textId="77777777" w:rsidR="0022034F" w:rsidRDefault="0022034F" w:rsidP="00220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Кравченко Галина Олександрівна</w:t>
            </w:r>
          </w:p>
          <w:p w14:paraId="63E9407B" w14:textId="7E502ED0" w:rsidR="0022034F" w:rsidRDefault="000C5C8D" w:rsidP="00220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Горбенко Наталія Олександрівна</w:t>
            </w:r>
          </w:p>
          <w:p w14:paraId="065BA214" w14:textId="77777777" w:rsidR="0022034F" w:rsidRDefault="0022034F" w:rsidP="00220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063-227-10-55</w:t>
            </w:r>
          </w:p>
          <w:p w14:paraId="04658241" w14:textId="77777777" w:rsidR="0022034F" w:rsidRDefault="0022034F" w:rsidP="00220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063-227-12-15</w:t>
            </w:r>
          </w:p>
          <w:p w14:paraId="4542B8CD" w14:textId="77777777" w:rsidR="0022034F" w:rsidRPr="003643A7" w:rsidRDefault="0022034F" w:rsidP="0022034F">
            <w:pPr>
              <w:rPr>
                <w:sz w:val="28"/>
                <w:szCs w:val="28"/>
                <w:lang w:val="en-US"/>
              </w:rPr>
            </w:pPr>
            <w:r w:rsidRPr="009E570F">
              <w:rPr>
                <w:sz w:val="28"/>
                <w:szCs w:val="28"/>
              </w:rPr>
              <w:t xml:space="preserve">e-mail: </w:t>
            </w:r>
            <w:r>
              <w:rPr>
                <w:sz w:val="28"/>
                <w:szCs w:val="28"/>
                <w:lang w:val="en-US"/>
              </w:rPr>
              <w:t>career</w:t>
            </w:r>
            <w:r w:rsidRPr="003643A7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mva</w:t>
            </w:r>
            <w:r w:rsidRPr="003643A7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3643A7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ua</w:t>
            </w:r>
          </w:p>
          <w:p w14:paraId="3CDB0D69" w14:textId="77777777" w:rsidR="009E570F" w:rsidRPr="0022034F" w:rsidRDefault="009E570F" w:rsidP="007778D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E570F" w:rsidRPr="00F65916" w14:paraId="2DC3C1EE" w14:textId="77777777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14:paraId="683754F9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65916">
              <w:rPr>
                <w:b/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9E570F" w:rsidRPr="00F65916" w14:paraId="1052996D" w14:textId="77777777" w:rsidTr="00F0385F">
        <w:trPr>
          <w:trHeight w:val="20"/>
        </w:trPr>
        <w:tc>
          <w:tcPr>
            <w:tcW w:w="362" w:type="dxa"/>
            <w:vAlign w:val="center"/>
          </w:tcPr>
          <w:p w14:paraId="49F38966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1EEAE1E7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Освіта</w:t>
            </w:r>
          </w:p>
        </w:tc>
        <w:tc>
          <w:tcPr>
            <w:tcW w:w="6642" w:type="dxa"/>
            <w:gridSpan w:val="2"/>
            <w:vAlign w:val="center"/>
          </w:tcPr>
          <w:p w14:paraId="33E91836" w14:textId="77777777" w:rsidR="009E570F" w:rsidRPr="00F65916" w:rsidRDefault="003D7B24" w:rsidP="006A663A">
            <w:pPr>
              <w:pStyle w:val="a5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</w:t>
            </w:r>
            <w:r w:rsidRPr="00D22CDF">
              <w:rPr>
                <w:sz w:val="28"/>
                <w:szCs w:val="28"/>
                <w:lang w:val="uk-UA"/>
              </w:rPr>
              <w:t>освіт</w:t>
            </w:r>
            <w:r>
              <w:rPr>
                <w:sz w:val="28"/>
                <w:szCs w:val="28"/>
                <w:lang w:val="uk-UA"/>
              </w:rPr>
              <w:t>а за освітнім ступенем</w:t>
            </w:r>
            <w:r w:rsidRPr="00D22CDF">
              <w:rPr>
                <w:sz w:val="28"/>
                <w:szCs w:val="28"/>
                <w:lang w:val="uk-UA"/>
              </w:rPr>
              <w:t xml:space="preserve"> не нижче магістра.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У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 xml:space="preserve"> разі коли особа, яка претендує на зайняття посади державної служби категорії </w:t>
            </w:r>
            <w:r>
              <w:rPr>
                <w:color w:val="000000"/>
                <w:sz w:val="28"/>
                <w:szCs w:val="28"/>
                <w:lang w:val="uk-UA"/>
              </w:rPr>
              <w:t>“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Б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 xml:space="preserve">, здобула вищу освіту за освітньо-кваліфікаційним рівнем спеціаліста (повну вищу освіту) відповідно до підпункту 2 пункту 2 розділу </w:t>
            </w:r>
            <w:r w:rsidRPr="003D50E0">
              <w:rPr>
                <w:color w:val="000000"/>
                <w:sz w:val="28"/>
                <w:szCs w:val="28"/>
              </w:rPr>
              <w:t>XV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“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Прикінцеві та перехідні положення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 xml:space="preserve"> Зако</w:t>
            </w:r>
            <w:r>
              <w:rPr>
                <w:color w:val="000000"/>
                <w:sz w:val="28"/>
                <w:szCs w:val="28"/>
                <w:lang w:val="uk-UA"/>
              </w:rPr>
              <w:t>ну України “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Про вищу освіту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, така освіта прирівнюється до вищої освіти ступеня магістра</w:t>
            </w:r>
          </w:p>
        </w:tc>
      </w:tr>
      <w:tr w:rsidR="009E570F" w:rsidRPr="00F65916" w14:paraId="0CAAB141" w14:textId="77777777" w:rsidTr="00F0385F">
        <w:trPr>
          <w:trHeight w:val="20"/>
        </w:trPr>
        <w:tc>
          <w:tcPr>
            <w:tcW w:w="362" w:type="dxa"/>
            <w:vAlign w:val="center"/>
          </w:tcPr>
          <w:p w14:paraId="4BD49ADA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36457623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642" w:type="dxa"/>
            <w:gridSpan w:val="2"/>
            <w:vAlign w:val="center"/>
          </w:tcPr>
          <w:p w14:paraId="21D1E77F" w14:textId="77777777" w:rsidR="009E570F" w:rsidRPr="00F65916" w:rsidRDefault="00CA37CF" w:rsidP="006A663A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освід роботи на посадах державної служби категорій 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 чи 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</w:t>
            </w:r>
            <w:r w:rsidR="009E570F">
              <w:rPr>
                <w:color w:val="000000"/>
                <w:sz w:val="28"/>
                <w:szCs w:val="28"/>
                <w:shd w:val="clear" w:color="auto" w:fill="FFFFFF"/>
              </w:rPr>
              <w:t xml:space="preserve"> форми власності не менше двох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 рок</w:t>
            </w:r>
            <w:r w:rsidR="009E570F">
              <w:rPr>
                <w:color w:val="000000"/>
                <w:sz w:val="28"/>
                <w:szCs w:val="28"/>
                <w:shd w:val="clear" w:color="auto" w:fill="FFFFFF"/>
              </w:rPr>
              <w:t>ів</w:t>
            </w:r>
          </w:p>
        </w:tc>
      </w:tr>
      <w:tr w:rsidR="009E570F" w:rsidRPr="00F65916" w14:paraId="2806F646" w14:textId="77777777" w:rsidTr="00F0385F">
        <w:trPr>
          <w:trHeight w:val="20"/>
        </w:trPr>
        <w:tc>
          <w:tcPr>
            <w:tcW w:w="362" w:type="dxa"/>
            <w:vAlign w:val="center"/>
          </w:tcPr>
          <w:p w14:paraId="0B5ED459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14:paraId="5005039E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642" w:type="dxa"/>
            <w:gridSpan w:val="2"/>
            <w:vAlign w:val="center"/>
          </w:tcPr>
          <w:p w14:paraId="6B68A175" w14:textId="77777777" w:rsidR="009E570F" w:rsidRPr="00F65916" w:rsidRDefault="00CA37CF" w:rsidP="007778DC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="009E570F" w:rsidRPr="00F65916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F0658B" w:rsidRPr="00F65916" w14:paraId="585ACCA8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E229D25" w14:textId="77777777" w:rsidR="00F0658B" w:rsidRPr="00F65916" w:rsidRDefault="00F0658B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vAlign w:val="center"/>
          </w:tcPr>
          <w:p w14:paraId="00F35363" w14:textId="77777777" w:rsidR="00F0658B" w:rsidRPr="00F65916" w:rsidRDefault="00F0658B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642" w:type="dxa"/>
            <w:gridSpan w:val="2"/>
            <w:vAlign w:val="center"/>
          </w:tcPr>
          <w:p w14:paraId="11D2A042" w14:textId="77777777" w:rsidR="00F0658B" w:rsidRPr="00F65916" w:rsidRDefault="00F0658B" w:rsidP="007778DC">
            <w:pPr>
              <w:pStyle w:val="rvps14"/>
              <w:spacing w:before="0" w:beforeAutospacing="0" w:after="0" w:afterAutospacing="0"/>
              <w:jc w:val="both"/>
              <w:rPr>
                <w:rStyle w:val="rvts0"/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Не потребує</w:t>
            </w:r>
          </w:p>
        </w:tc>
      </w:tr>
      <w:tr w:rsidR="009E570F" w:rsidRPr="00F65916" w14:paraId="3B9B8632" w14:textId="77777777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14:paraId="2E6A35B7" w14:textId="77777777" w:rsidR="009E570F" w:rsidRPr="00D23B29" w:rsidRDefault="009E570F" w:rsidP="007778DC">
            <w:pPr>
              <w:pStyle w:val="rvps14"/>
              <w:spacing w:before="0" w:beforeAutospacing="0" w:after="0" w:afterAutospacing="0"/>
              <w:ind w:left="127"/>
              <w:jc w:val="center"/>
              <w:rPr>
                <w:rStyle w:val="rvts0"/>
                <w:b/>
                <w:sz w:val="28"/>
                <w:szCs w:val="28"/>
              </w:rPr>
            </w:pPr>
            <w:r>
              <w:rPr>
                <w:rStyle w:val="rvts0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9E570F" w:rsidRPr="00F65916" w14:paraId="3D93281C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8780866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0FE721E6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F65916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42" w:type="dxa"/>
            <w:gridSpan w:val="2"/>
            <w:vAlign w:val="center"/>
          </w:tcPr>
          <w:p w14:paraId="310C3D29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F65916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8B10A1" w:rsidRPr="00F65916" w14:paraId="7775533B" w14:textId="77777777" w:rsidTr="00F0385F">
        <w:trPr>
          <w:trHeight w:val="20"/>
        </w:trPr>
        <w:tc>
          <w:tcPr>
            <w:tcW w:w="362" w:type="dxa"/>
            <w:vAlign w:val="center"/>
          </w:tcPr>
          <w:p w14:paraId="059F7DA5" w14:textId="3850ECCC" w:rsidR="008B10A1" w:rsidRPr="00287ED7" w:rsidRDefault="000C5C8D" w:rsidP="008B10A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52A3E075" w14:textId="55D6D32C" w:rsidR="008B10A1" w:rsidRPr="002D1F2D" w:rsidRDefault="006C4030" w:rsidP="008B10A1">
            <w:pPr>
              <w:pStyle w:val="rvps14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6C4030">
              <w:rPr>
                <w:sz w:val="28"/>
                <w:szCs w:val="28"/>
              </w:rPr>
              <w:t>Уважність до деталей</w:t>
            </w:r>
          </w:p>
        </w:tc>
        <w:tc>
          <w:tcPr>
            <w:tcW w:w="6642" w:type="dxa"/>
            <w:gridSpan w:val="2"/>
            <w:vAlign w:val="center"/>
          </w:tcPr>
          <w:p w14:paraId="560D7183" w14:textId="77777777" w:rsidR="006C4030" w:rsidRDefault="00A81853" w:rsidP="006C4030">
            <w:pPr>
              <w:pStyle w:val="rvps14"/>
              <w:spacing w:before="0" w:beforeAutospacing="0" w:after="0" w:afterAutospacing="0"/>
              <w:ind w:left="11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-здатний помічати окремі елементи та акцентувати увагу на деталях у своїй роботі;</w:t>
            </w:r>
          </w:p>
          <w:p w14:paraId="73E6C736" w14:textId="3EAA4A31" w:rsidR="00A81853" w:rsidRPr="00850032" w:rsidRDefault="00A81853" w:rsidP="006C4030">
            <w:pPr>
              <w:pStyle w:val="rvps14"/>
              <w:spacing w:before="0" w:beforeAutospacing="0" w:after="0" w:afterAutospacing="0"/>
              <w:ind w:left="11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-здатний враховувати деталі при прийнятті рішень</w:t>
            </w:r>
          </w:p>
        </w:tc>
      </w:tr>
      <w:tr w:rsidR="00A273B4" w:rsidRPr="00F65916" w14:paraId="78DE6FDC" w14:textId="77777777" w:rsidTr="00F0385F">
        <w:trPr>
          <w:trHeight w:val="20"/>
        </w:trPr>
        <w:tc>
          <w:tcPr>
            <w:tcW w:w="362" w:type="dxa"/>
            <w:vAlign w:val="center"/>
          </w:tcPr>
          <w:p w14:paraId="70D6AD83" w14:textId="486085DB" w:rsidR="00A273B4" w:rsidRPr="000C5C8D" w:rsidRDefault="00A677DC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76CB5BEB" w14:textId="1F598DA1" w:rsidR="00A273B4" w:rsidRPr="00850032" w:rsidRDefault="006C4030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Управління організацією роботи</w:t>
            </w:r>
          </w:p>
        </w:tc>
        <w:tc>
          <w:tcPr>
            <w:tcW w:w="6642" w:type="dxa"/>
            <w:gridSpan w:val="2"/>
            <w:vAlign w:val="center"/>
          </w:tcPr>
          <w:p w14:paraId="0858017E" w14:textId="0986B3DA" w:rsidR="006C4030" w:rsidRDefault="006C4030" w:rsidP="006C4030">
            <w:pPr>
              <w:pStyle w:val="rvps14"/>
              <w:spacing w:before="0" w:beforeAutospacing="0" w:after="0" w:afterAutospacing="0"/>
              <w:ind w:left="11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-чітке бачення цілі;</w:t>
            </w:r>
          </w:p>
          <w:p w14:paraId="333DFC11" w14:textId="0FAE7556" w:rsidR="006C4030" w:rsidRDefault="006C4030" w:rsidP="006C4030">
            <w:pPr>
              <w:pStyle w:val="rvps14"/>
              <w:spacing w:before="0" w:beforeAutospacing="0" w:after="0" w:afterAutospacing="0"/>
              <w:ind w:left="11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-ефективне управління ресурсами;</w:t>
            </w:r>
          </w:p>
          <w:p w14:paraId="6BFBE1FA" w14:textId="32D80E21" w:rsidR="006C4030" w:rsidRDefault="006C4030" w:rsidP="006C4030">
            <w:pPr>
              <w:pStyle w:val="rvps14"/>
              <w:spacing w:before="0" w:beforeAutospacing="0" w:after="0" w:afterAutospacing="0"/>
              <w:ind w:left="11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-чітке планування реалізації;</w:t>
            </w:r>
          </w:p>
          <w:p w14:paraId="70654A40" w14:textId="2D6D583E" w:rsidR="00A273B4" w:rsidRPr="00850032" w:rsidRDefault="006C4030" w:rsidP="006C4030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-ефективне формування та управління процесами</w:t>
            </w:r>
          </w:p>
        </w:tc>
      </w:tr>
      <w:tr w:rsidR="006C4030" w:rsidRPr="00F65916" w14:paraId="1256130F" w14:textId="77777777" w:rsidTr="00F0385F">
        <w:trPr>
          <w:trHeight w:val="20"/>
        </w:trPr>
        <w:tc>
          <w:tcPr>
            <w:tcW w:w="362" w:type="dxa"/>
            <w:vAlign w:val="center"/>
          </w:tcPr>
          <w:p w14:paraId="3B4EAB7E" w14:textId="2CBAE19B" w:rsidR="006C4030" w:rsidRDefault="006C4030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14:paraId="5415C8DB" w14:textId="4D26A31A" w:rsidR="006C4030" w:rsidRPr="00850032" w:rsidRDefault="006C4030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Ефективність координації з іншими</w:t>
            </w:r>
          </w:p>
        </w:tc>
        <w:tc>
          <w:tcPr>
            <w:tcW w:w="6642" w:type="dxa"/>
            <w:gridSpan w:val="2"/>
            <w:vAlign w:val="center"/>
          </w:tcPr>
          <w:p w14:paraId="2617F9E0" w14:textId="77777777" w:rsidR="006C4030" w:rsidRDefault="006C4030" w:rsidP="006C4030">
            <w:pPr>
              <w:pStyle w:val="rvps14"/>
              <w:spacing w:before="0" w:beforeAutospacing="0" w:after="0" w:afterAutospacing="0"/>
              <w:ind w:right="139" w:firstLine="12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14:paraId="15A354D0" w14:textId="77777777" w:rsidR="006C4030" w:rsidRDefault="006C4030" w:rsidP="006C4030">
            <w:pPr>
              <w:pStyle w:val="rvps14"/>
              <w:spacing w:before="0" w:beforeAutospacing="0" w:after="0" w:afterAutospacing="0"/>
              <w:ind w:right="139" w:firstLine="12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-уміння конструктивно</w:t>
            </w:r>
            <w:r w:rsidR="00197E5B">
              <w:rPr>
                <w:color w:val="000000" w:themeColor="text1"/>
                <w:sz w:val="28"/>
                <w:szCs w:val="28"/>
                <w:shd w:val="clear" w:color="auto" w:fill="FFFFFF"/>
              </w:rPr>
              <w:t>го обміну інформацією, узгодження та упорядкування дій;</w:t>
            </w:r>
          </w:p>
          <w:p w14:paraId="62C7495B" w14:textId="022C6B0B" w:rsidR="00197E5B" w:rsidRPr="00850032" w:rsidRDefault="00197E5B" w:rsidP="006C4030">
            <w:pPr>
              <w:pStyle w:val="rvps14"/>
              <w:spacing w:before="0" w:beforeAutospacing="0" w:after="0" w:afterAutospacing="0"/>
              <w:ind w:right="139" w:firstLine="12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-здатність до об’єднання та систематизації спільних зусиль</w:t>
            </w:r>
          </w:p>
        </w:tc>
      </w:tr>
      <w:tr w:rsidR="006C4030" w:rsidRPr="00F65916" w14:paraId="60F00CF8" w14:textId="77777777" w:rsidTr="00F0385F">
        <w:trPr>
          <w:trHeight w:val="20"/>
        </w:trPr>
        <w:tc>
          <w:tcPr>
            <w:tcW w:w="362" w:type="dxa"/>
            <w:vAlign w:val="center"/>
          </w:tcPr>
          <w:p w14:paraId="0B25E89D" w14:textId="186DAFBB" w:rsidR="006C4030" w:rsidRDefault="006C4030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22" w:type="dxa"/>
            <w:vAlign w:val="center"/>
          </w:tcPr>
          <w:p w14:paraId="4859916C" w14:textId="55EA8A1C" w:rsidR="006C4030" w:rsidRPr="00850032" w:rsidRDefault="006C4030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Відповідальність</w:t>
            </w:r>
          </w:p>
        </w:tc>
        <w:tc>
          <w:tcPr>
            <w:tcW w:w="6642" w:type="dxa"/>
            <w:gridSpan w:val="2"/>
            <w:vAlign w:val="center"/>
          </w:tcPr>
          <w:p w14:paraId="4CA24679" w14:textId="77777777" w:rsidR="006C4030" w:rsidRDefault="00A81853" w:rsidP="00A81853">
            <w:pPr>
              <w:pStyle w:val="rvps14"/>
              <w:spacing w:before="0" w:beforeAutospacing="0" w:after="0" w:afterAutospacing="0"/>
              <w:ind w:right="139" w:firstLine="12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7E9BAD90" w14:textId="77777777" w:rsidR="00A81853" w:rsidRDefault="00A81853" w:rsidP="00A81853">
            <w:pPr>
              <w:pStyle w:val="rvps14"/>
              <w:spacing w:before="0" w:beforeAutospacing="0" w:after="0" w:afterAutospacing="0"/>
              <w:ind w:right="139" w:firstLine="12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-усвідомлення рівня відповідальності під час підготовки і прийнятті рішень, готовність нести відповідальність за можливі наслідки реалізації таких рішень;</w:t>
            </w:r>
          </w:p>
          <w:p w14:paraId="2F2CB387" w14:textId="53109165" w:rsidR="00A81853" w:rsidRPr="00C07B55" w:rsidRDefault="00A81853" w:rsidP="00A81853">
            <w:pPr>
              <w:pStyle w:val="rvps14"/>
              <w:spacing w:before="0" w:beforeAutospacing="0" w:after="0" w:afterAutospacing="0"/>
              <w:ind w:right="139" w:firstLine="12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-здатність брати на себе зобов’язання, чітко їх дотримуватис</w:t>
            </w:r>
            <w:r w:rsidR="004A454D">
              <w:rPr>
                <w:color w:val="000000" w:themeColor="text1"/>
                <w:sz w:val="28"/>
                <w:szCs w:val="28"/>
                <w:shd w:val="clear" w:color="auto" w:fill="FFFFFF"/>
              </w:rPr>
              <w:t>ь і виконувати</w:t>
            </w:r>
          </w:p>
        </w:tc>
      </w:tr>
      <w:tr w:rsidR="006C4030" w:rsidRPr="00F65916" w14:paraId="3D4F77FC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5D15584" w14:textId="42FB6A28" w:rsidR="006C4030" w:rsidRDefault="006C4030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22" w:type="dxa"/>
            <w:vAlign w:val="center"/>
          </w:tcPr>
          <w:p w14:paraId="5ACA8EA1" w14:textId="338ACD55" w:rsidR="006C4030" w:rsidRPr="00850032" w:rsidRDefault="006C4030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642" w:type="dxa"/>
            <w:gridSpan w:val="2"/>
            <w:vAlign w:val="center"/>
          </w:tcPr>
          <w:p w14:paraId="25914812" w14:textId="77777777" w:rsidR="006C4030" w:rsidRDefault="00197E5B" w:rsidP="00197E5B">
            <w:pPr>
              <w:pStyle w:val="rvps14"/>
              <w:spacing w:before="0" w:beforeAutospacing="0" w:after="0" w:afterAutospacing="0"/>
              <w:ind w:right="139" w:firstLine="12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-вміння визначати заінтересовані і впливові сторони та розбудовувати партнерські відносини;</w:t>
            </w:r>
          </w:p>
          <w:p w14:paraId="4AA26A96" w14:textId="77777777" w:rsidR="00197E5B" w:rsidRDefault="00197E5B" w:rsidP="00197E5B">
            <w:pPr>
              <w:pStyle w:val="rvps14"/>
              <w:spacing w:before="0" w:beforeAutospacing="0" w:after="0" w:afterAutospacing="0"/>
              <w:ind w:right="139" w:firstLine="12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-здатність ефективно взаємодіяти – дослухатися, сприймати та викладати думку;</w:t>
            </w:r>
          </w:p>
          <w:p w14:paraId="004C3085" w14:textId="77777777" w:rsidR="00197E5B" w:rsidRDefault="00197E5B" w:rsidP="00197E5B">
            <w:pPr>
              <w:pStyle w:val="rvps14"/>
              <w:spacing w:before="0" w:beforeAutospacing="0" w:after="0" w:afterAutospacing="0"/>
              <w:ind w:right="139" w:firstLine="12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-вміння публічно виступати перед аудиторією;</w:t>
            </w:r>
          </w:p>
          <w:p w14:paraId="27CEA2FC" w14:textId="4F263324" w:rsidR="00197E5B" w:rsidRPr="00850032" w:rsidRDefault="00197E5B" w:rsidP="00197E5B">
            <w:pPr>
              <w:pStyle w:val="rvps14"/>
              <w:spacing w:before="0" w:beforeAutospacing="0" w:after="0" w:afterAutospacing="0"/>
              <w:ind w:right="139" w:firstLine="12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-здатність переконувати інших за допомогою аргументів та послідовної комунікації</w:t>
            </w:r>
          </w:p>
        </w:tc>
      </w:tr>
      <w:tr w:rsidR="00F0385F" w:rsidRPr="00F65916" w14:paraId="754F7CE6" w14:textId="77777777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14:paraId="0A262B15" w14:textId="77777777" w:rsidR="00F0385F" w:rsidRPr="00B33A84" w:rsidRDefault="00F0385F" w:rsidP="00F0385F">
            <w:pPr>
              <w:pStyle w:val="rvps14"/>
              <w:spacing w:before="0" w:beforeAutospacing="0" w:after="0" w:afterAutospacing="0"/>
              <w:ind w:firstLine="131"/>
              <w:jc w:val="center"/>
              <w:rPr>
                <w:rStyle w:val="rvts0"/>
                <w:b/>
                <w:sz w:val="28"/>
                <w:szCs w:val="28"/>
              </w:rPr>
            </w:pPr>
            <w:r w:rsidRPr="00B33A84">
              <w:rPr>
                <w:rStyle w:val="rvts0"/>
                <w:b/>
                <w:sz w:val="28"/>
                <w:szCs w:val="28"/>
              </w:rPr>
              <w:t>Професійні знання</w:t>
            </w:r>
          </w:p>
        </w:tc>
      </w:tr>
      <w:tr w:rsidR="00F0385F" w:rsidRPr="00F65916" w14:paraId="7D2AE52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05776D35" w14:textId="77777777" w:rsidR="00F0385F" w:rsidRPr="00287ED7" w:rsidRDefault="00F0385F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51A54239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287ED7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42" w:type="dxa"/>
            <w:gridSpan w:val="2"/>
            <w:vAlign w:val="center"/>
          </w:tcPr>
          <w:p w14:paraId="4BEA78D8" w14:textId="77777777" w:rsidR="00F0385F" w:rsidRPr="00B33A84" w:rsidRDefault="00F0385F" w:rsidP="00F0385F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B33A84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F0385F" w:rsidRPr="00F65916" w14:paraId="7567F4FD" w14:textId="77777777" w:rsidTr="00F0385F">
        <w:trPr>
          <w:trHeight w:val="20"/>
        </w:trPr>
        <w:tc>
          <w:tcPr>
            <w:tcW w:w="362" w:type="dxa"/>
            <w:vAlign w:val="center"/>
          </w:tcPr>
          <w:p w14:paraId="71A5546A" w14:textId="77777777" w:rsidR="00F0385F" w:rsidRPr="00287ED7" w:rsidRDefault="00F0385F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6EA46B81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642" w:type="dxa"/>
            <w:gridSpan w:val="2"/>
            <w:vAlign w:val="center"/>
          </w:tcPr>
          <w:p w14:paraId="34BD1D97" w14:textId="77777777" w:rsidR="00F0385F" w:rsidRPr="00B33A84" w:rsidRDefault="00F0385F" w:rsidP="00F0385F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A84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України;</w:t>
            </w:r>
          </w:p>
          <w:p w14:paraId="5624E8B8" w14:textId="77777777" w:rsidR="00F0385F" w:rsidRPr="00B33A84" w:rsidRDefault="00F0385F" w:rsidP="00F0385F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33A84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державну службу”;</w:t>
            </w:r>
          </w:p>
          <w:p w14:paraId="6100C3E4" w14:textId="77777777" w:rsidR="00F0385F" w:rsidRPr="00B33A84" w:rsidRDefault="00F0385F" w:rsidP="00F0385F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rFonts w:ascii="Times New Roman" w:hAnsi="Times New Roman"/>
                <w:color w:val="000000"/>
                <w:sz w:val="28"/>
                <w:szCs w:val="28"/>
              </w:rPr>
            </w:pPr>
            <w:r w:rsidRPr="00B33A84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запобігання корупції”</w:t>
            </w:r>
          </w:p>
        </w:tc>
      </w:tr>
      <w:tr w:rsidR="00F0385F" w:rsidRPr="00F65916" w14:paraId="480F17DC" w14:textId="77777777" w:rsidTr="009A2199">
        <w:trPr>
          <w:trHeight w:val="20"/>
        </w:trPr>
        <w:tc>
          <w:tcPr>
            <w:tcW w:w="362" w:type="dxa"/>
            <w:vAlign w:val="center"/>
          </w:tcPr>
          <w:p w14:paraId="302E9515" w14:textId="77777777" w:rsidR="00F0385F" w:rsidRPr="00287ED7" w:rsidRDefault="00F0385F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061A142F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спеціального</w:t>
            </w:r>
          </w:p>
          <w:p w14:paraId="3185027A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законодавства,  що пов</w:t>
            </w:r>
            <w:r w:rsidRPr="00287ED7">
              <w:rPr>
                <w:sz w:val="28"/>
                <w:szCs w:val="28"/>
                <w:lang w:val="ru-RU"/>
              </w:rPr>
              <w:t>’</w:t>
            </w:r>
            <w:r w:rsidRPr="00287ED7">
              <w:rPr>
                <w:sz w:val="28"/>
                <w:szCs w:val="28"/>
              </w:rPr>
              <w:t>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42" w:type="dxa"/>
            <w:gridSpan w:val="2"/>
          </w:tcPr>
          <w:p w14:paraId="12483768" w14:textId="3ACB9640" w:rsidR="00B33A84" w:rsidRPr="00B33A84" w:rsidRDefault="00B33A84" w:rsidP="009A2199">
            <w:pPr>
              <w:rPr>
                <w:sz w:val="28"/>
                <w:szCs w:val="28"/>
                <w:lang w:eastAsia="ru-RU"/>
              </w:rPr>
            </w:pPr>
            <w:r w:rsidRPr="00B33A84">
              <w:rPr>
                <w:sz w:val="28"/>
                <w:szCs w:val="28"/>
              </w:rPr>
              <w:t>1. Цивільний кодекс України</w:t>
            </w:r>
            <w:r w:rsidR="0079288B">
              <w:rPr>
                <w:sz w:val="28"/>
                <w:szCs w:val="28"/>
              </w:rPr>
              <w:t>;</w:t>
            </w:r>
          </w:p>
          <w:p w14:paraId="778240E2" w14:textId="2F4FF5C2" w:rsidR="00B33A84" w:rsidRDefault="00B33A84" w:rsidP="009A2199">
            <w:pPr>
              <w:rPr>
                <w:sz w:val="28"/>
                <w:szCs w:val="28"/>
              </w:rPr>
            </w:pPr>
            <w:r w:rsidRPr="00B33A84">
              <w:rPr>
                <w:sz w:val="28"/>
                <w:szCs w:val="28"/>
              </w:rPr>
              <w:t>2. Господарський кодекс України</w:t>
            </w:r>
            <w:r w:rsidR="0079288B">
              <w:rPr>
                <w:sz w:val="28"/>
                <w:szCs w:val="28"/>
              </w:rPr>
              <w:t>;</w:t>
            </w:r>
          </w:p>
          <w:p w14:paraId="33FBA808" w14:textId="2993EB85" w:rsidR="00577E3F" w:rsidRPr="00577E3F" w:rsidRDefault="00577E3F" w:rsidP="009A2199">
            <w:pPr>
              <w:rPr>
                <w:sz w:val="28"/>
                <w:szCs w:val="28"/>
              </w:rPr>
            </w:pPr>
            <w:r w:rsidRPr="0079288B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. Бюджетний кодекс України</w:t>
            </w:r>
            <w:r w:rsidR="0079288B">
              <w:rPr>
                <w:sz w:val="28"/>
                <w:szCs w:val="28"/>
              </w:rPr>
              <w:t>;</w:t>
            </w:r>
          </w:p>
          <w:p w14:paraId="5B000F77" w14:textId="5E2A8B6B" w:rsidR="00B33A84" w:rsidRDefault="00112294" w:rsidP="009A2199">
            <w:pPr>
              <w:rPr>
                <w:sz w:val="28"/>
                <w:szCs w:val="28"/>
              </w:rPr>
            </w:pPr>
            <w:r w:rsidRPr="00112294">
              <w:rPr>
                <w:sz w:val="28"/>
                <w:szCs w:val="28"/>
                <w:lang w:val="ru-RU"/>
              </w:rPr>
              <w:t>4</w:t>
            </w:r>
            <w:r w:rsidR="00B33A84" w:rsidRPr="00B33A84">
              <w:rPr>
                <w:sz w:val="28"/>
                <w:szCs w:val="28"/>
              </w:rPr>
              <w:t xml:space="preserve">. Закон України </w:t>
            </w:r>
            <w:r w:rsidR="00B33A84">
              <w:rPr>
                <w:sz w:val="28"/>
                <w:szCs w:val="28"/>
              </w:rPr>
              <w:t>“</w:t>
            </w:r>
            <w:r w:rsidR="00B33A84" w:rsidRPr="00B33A84">
              <w:rPr>
                <w:sz w:val="28"/>
                <w:szCs w:val="28"/>
              </w:rPr>
              <w:t>Про публічні закупівлі</w:t>
            </w:r>
            <w:r w:rsidR="00B33A84">
              <w:rPr>
                <w:sz w:val="28"/>
                <w:szCs w:val="28"/>
              </w:rPr>
              <w:t>”</w:t>
            </w:r>
            <w:r w:rsidR="0079288B">
              <w:rPr>
                <w:sz w:val="28"/>
                <w:szCs w:val="28"/>
              </w:rPr>
              <w:t>;</w:t>
            </w:r>
          </w:p>
          <w:p w14:paraId="5E6B33C7" w14:textId="4F5FE4F0" w:rsidR="00577E3F" w:rsidRDefault="00112294" w:rsidP="009A2199">
            <w:pPr>
              <w:rPr>
                <w:sz w:val="28"/>
                <w:szCs w:val="28"/>
              </w:rPr>
            </w:pPr>
            <w:r w:rsidRPr="00112294">
              <w:rPr>
                <w:sz w:val="28"/>
                <w:szCs w:val="28"/>
                <w:lang w:val="ru-RU"/>
              </w:rPr>
              <w:t>5</w:t>
            </w:r>
            <w:r w:rsidR="00577E3F">
              <w:rPr>
                <w:sz w:val="28"/>
                <w:szCs w:val="28"/>
              </w:rPr>
              <w:t xml:space="preserve">. </w:t>
            </w:r>
            <w:r w:rsidR="0079288B">
              <w:rPr>
                <w:sz w:val="28"/>
                <w:szCs w:val="28"/>
              </w:rPr>
              <w:t>Закон України “Про оренду державного та комунального майна”;</w:t>
            </w:r>
          </w:p>
          <w:p w14:paraId="101368D9" w14:textId="75D23F2D" w:rsidR="0079288B" w:rsidRPr="00B33A84" w:rsidRDefault="00112294" w:rsidP="009A2199">
            <w:pPr>
              <w:rPr>
                <w:sz w:val="28"/>
                <w:szCs w:val="28"/>
              </w:rPr>
            </w:pPr>
            <w:r w:rsidRPr="00112294">
              <w:rPr>
                <w:sz w:val="28"/>
                <w:szCs w:val="28"/>
                <w:lang w:val="ru-RU"/>
              </w:rPr>
              <w:t>6</w:t>
            </w:r>
            <w:r w:rsidR="0079288B">
              <w:rPr>
                <w:sz w:val="28"/>
                <w:szCs w:val="28"/>
              </w:rPr>
              <w:t>. Постанова Кабінету Міністрів України від 11 жовтня 2016 року № 710 “Про ефективне використання державних коштів”</w:t>
            </w:r>
          </w:p>
          <w:p w14:paraId="23CE9AA3" w14:textId="192FC5F5" w:rsidR="00F0385F" w:rsidRPr="00B33A84" w:rsidRDefault="00112294" w:rsidP="009A2199">
            <w:pPr>
              <w:pStyle w:val="a6"/>
              <w:widowControl w:val="0"/>
              <w:tabs>
                <w:tab w:val="left" w:pos="527"/>
              </w:tabs>
              <w:spacing w:after="0" w:line="240" w:lineRule="auto"/>
              <w:ind w:left="0"/>
              <w:contextualSpacing w:val="0"/>
              <w:rPr>
                <w:rStyle w:val="rvts0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7B5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B33A84" w:rsidRPr="00B33A84">
              <w:rPr>
                <w:rFonts w:ascii="Times New Roman" w:hAnsi="Times New Roman"/>
                <w:sz w:val="28"/>
                <w:szCs w:val="28"/>
              </w:rPr>
              <w:t>. Положення про Міністерство у справах ветеранів України, затверджене постановою Кабінету Міністрів України від 27.12.2018 № 1175.</w:t>
            </w:r>
          </w:p>
        </w:tc>
      </w:tr>
    </w:tbl>
    <w:p w14:paraId="0613390E" w14:textId="77777777" w:rsidR="00814875" w:rsidRPr="00F65916" w:rsidRDefault="00814875" w:rsidP="00814875">
      <w:pPr>
        <w:rPr>
          <w:szCs w:val="28"/>
        </w:rPr>
      </w:pPr>
    </w:p>
    <w:p w14:paraId="2A80714E" w14:textId="77777777" w:rsidR="004B0952" w:rsidRDefault="004B0952" w:rsidP="00E26297">
      <w:pPr>
        <w:tabs>
          <w:tab w:val="left" w:pos="6990"/>
        </w:tabs>
        <w:rPr>
          <w:sz w:val="28"/>
          <w:szCs w:val="28"/>
        </w:rPr>
      </w:pPr>
    </w:p>
    <w:p w14:paraId="1C877F0D" w14:textId="77777777"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  <w:r w:rsidRPr="005129E7">
        <w:rPr>
          <w:sz w:val="28"/>
          <w:szCs w:val="28"/>
        </w:rPr>
        <w:tab/>
      </w:r>
    </w:p>
    <w:p w14:paraId="1521D4AA" w14:textId="77777777"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</w:p>
    <w:p w14:paraId="4DE84769" w14:textId="77777777" w:rsidR="009F229A" w:rsidRPr="005129E7" w:rsidRDefault="009F229A" w:rsidP="008C4848">
      <w:pPr>
        <w:spacing w:line="312" w:lineRule="auto"/>
        <w:jc w:val="both"/>
        <w:rPr>
          <w:sz w:val="28"/>
          <w:szCs w:val="28"/>
          <w:highlight w:val="yellow"/>
          <w:lang w:eastAsia="ru-RU"/>
        </w:rPr>
      </w:pPr>
    </w:p>
    <w:sectPr w:rsidR="009F229A" w:rsidRPr="005129E7" w:rsidSect="005129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1E1"/>
    <w:multiLevelType w:val="hybridMultilevel"/>
    <w:tmpl w:val="EA405F4A"/>
    <w:lvl w:ilvl="0" w:tplc="15C0D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69F"/>
    <w:multiLevelType w:val="hybridMultilevel"/>
    <w:tmpl w:val="57DE7330"/>
    <w:lvl w:ilvl="0" w:tplc="30BC11B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A2436"/>
    <w:multiLevelType w:val="hybridMultilevel"/>
    <w:tmpl w:val="3FE82B92"/>
    <w:lvl w:ilvl="0" w:tplc="B7A2431E">
      <w:start w:val="66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2FB64C5"/>
    <w:multiLevelType w:val="hybridMultilevel"/>
    <w:tmpl w:val="6096D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627A5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2D93"/>
    <w:multiLevelType w:val="hybridMultilevel"/>
    <w:tmpl w:val="76F64620"/>
    <w:lvl w:ilvl="0" w:tplc="65781142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9551C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F1E02"/>
    <w:multiLevelType w:val="hybridMultilevel"/>
    <w:tmpl w:val="55EE02BE"/>
    <w:lvl w:ilvl="0" w:tplc="B3008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8088D"/>
    <w:multiLevelType w:val="hybridMultilevel"/>
    <w:tmpl w:val="5AA25C40"/>
    <w:lvl w:ilvl="0" w:tplc="8F009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7391F"/>
    <w:multiLevelType w:val="hybridMultilevel"/>
    <w:tmpl w:val="B8AC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62A18"/>
    <w:multiLevelType w:val="hybridMultilevel"/>
    <w:tmpl w:val="4E2C5226"/>
    <w:lvl w:ilvl="0" w:tplc="94643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B90ED0"/>
    <w:multiLevelType w:val="hybridMultilevel"/>
    <w:tmpl w:val="EEE20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12D7C"/>
    <w:multiLevelType w:val="hybridMultilevel"/>
    <w:tmpl w:val="BACA5AE8"/>
    <w:lvl w:ilvl="0" w:tplc="F3E685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2373F"/>
    <w:multiLevelType w:val="hybridMultilevel"/>
    <w:tmpl w:val="DE9E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979C7"/>
    <w:multiLevelType w:val="hybridMultilevel"/>
    <w:tmpl w:val="BE3C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7245A"/>
    <w:multiLevelType w:val="hybridMultilevel"/>
    <w:tmpl w:val="9356D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B726A"/>
    <w:multiLevelType w:val="hybridMultilevel"/>
    <w:tmpl w:val="5492CEB4"/>
    <w:lvl w:ilvl="0" w:tplc="E94EF1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F13AD"/>
    <w:multiLevelType w:val="hybridMultilevel"/>
    <w:tmpl w:val="20BAC9B4"/>
    <w:lvl w:ilvl="0" w:tplc="B1CED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871D7C"/>
    <w:multiLevelType w:val="hybridMultilevel"/>
    <w:tmpl w:val="93165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8098E"/>
    <w:multiLevelType w:val="hybridMultilevel"/>
    <w:tmpl w:val="1ADCB6FE"/>
    <w:lvl w:ilvl="0" w:tplc="A52AD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354DB"/>
    <w:multiLevelType w:val="hybridMultilevel"/>
    <w:tmpl w:val="56B49CC4"/>
    <w:lvl w:ilvl="0" w:tplc="0ABC2AD4">
      <w:start w:val="1"/>
      <w:numFmt w:val="decimal"/>
      <w:lvlText w:val="%1)"/>
      <w:lvlJc w:val="left"/>
      <w:pPr>
        <w:ind w:left="320" w:hanging="3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7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15"/>
  </w:num>
  <w:num w:numId="10">
    <w:abstractNumId w:val="1"/>
  </w:num>
  <w:num w:numId="11">
    <w:abstractNumId w:val="14"/>
  </w:num>
  <w:num w:numId="12">
    <w:abstractNumId w:val="3"/>
  </w:num>
  <w:num w:numId="13">
    <w:abstractNumId w:val="12"/>
  </w:num>
  <w:num w:numId="14">
    <w:abstractNumId w:val="16"/>
  </w:num>
  <w:num w:numId="15">
    <w:abstractNumId w:val="7"/>
  </w:num>
  <w:num w:numId="16">
    <w:abstractNumId w:val="0"/>
  </w:num>
  <w:num w:numId="17">
    <w:abstractNumId w:val="13"/>
  </w:num>
  <w:num w:numId="18">
    <w:abstractNumId w:val="19"/>
  </w:num>
  <w:num w:numId="19">
    <w:abstractNumId w:val="20"/>
  </w:num>
  <w:num w:numId="20">
    <w:abstractNumId w:val="2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8E"/>
    <w:rsid w:val="000120FD"/>
    <w:rsid w:val="00023460"/>
    <w:rsid w:val="00026ABC"/>
    <w:rsid w:val="0003337E"/>
    <w:rsid w:val="00036C8E"/>
    <w:rsid w:val="00047322"/>
    <w:rsid w:val="00051986"/>
    <w:rsid w:val="0005755F"/>
    <w:rsid w:val="00061316"/>
    <w:rsid w:val="000614ED"/>
    <w:rsid w:val="00067532"/>
    <w:rsid w:val="00080CDC"/>
    <w:rsid w:val="000825A8"/>
    <w:rsid w:val="00084D9F"/>
    <w:rsid w:val="00086C2A"/>
    <w:rsid w:val="00087BA9"/>
    <w:rsid w:val="0009407A"/>
    <w:rsid w:val="000A2195"/>
    <w:rsid w:val="000A37EC"/>
    <w:rsid w:val="000A37FD"/>
    <w:rsid w:val="000A4CEC"/>
    <w:rsid w:val="000A7BD8"/>
    <w:rsid w:val="000B227D"/>
    <w:rsid w:val="000B48AF"/>
    <w:rsid w:val="000B66CF"/>
    <w:rsid w:val="000C5C8D"/>
    <w:rsid w:val="000D4DDD"/>
    <w:rsid w:val="000E2257"/>
    <w:rsid w:val="000F275A"/>
    <w:rsid w:val="000F6C46"/>
    <w:rsid w:val="00100137"/>
    <w:rsid w:val="0010028D"/>
    <w:rsid w:val="00107476"/>
    <w:rsid w:val="001075F5"/>
    <w:rsid w:val="00112294"/>
    <w:rsid w:val="00112A4F"/>
    <w:rsid w:val="00116A44"/>
    <w:rsid w:val="0012271C"/>
    <w:rsid w:val="001261E7"/>
    <w:rsid w:val="00134E30"/>
    <w:rsid w:val="00142491"/>
    <w:rsid w:val="00145C88"/>
    <w:rsid w:val="00152F4B"/>
    <w:rsid w:val="001547EB"/>
    <w:rsid w:val="00156269"/>
    <w:rsid w:val="001565E8"/>
    <w:rsid w:val="00160026"/>
    <w:rsid w:val="0016059B"/>
    <w:rsid w:val="00177800"/>
    <w:rsid w:val="0019352A"/>
    <w:rsid w:val="00197E5B"/>
    <w:rsid w:val="001A2B7F"/>
    <w:rsid w:val="001A5940"/>
    <w:rsid w:val="001B36DB"/>
    <w:rsid w:val="001B4503"/>
    <w:rsid w:val="001B6E07"/>
    <w:rsid w:val="001C1FDE"/>
    <w:rsid w:val="001D4DCF"/>
    <w:rsid w:val="001D7755"/>
    <w:rsid w:val="001D7E38"/>
    <w:rsid w:val="001E5FC7"/>
    <w:rsid w:val="001F3DB1"/>
    <w:rsid w:val="001F7ACE"/>
    <w:rsid w:val="001F7B34"/>
    <w:rsid w:val="002048C9"/>
    <w:rsid w:val="00206D1A"/>
    <w:rsid w:val="00213320"/>
    <w:rsid w:val="00217A03"/>
    <w:rsid w:val="0022034F"/>
    <w:rsid w:val="00235B2C"/>
    <w:rsid w:val="002361E7"/>
    <w:rsid w:val="00237B2B"/>
    <w:rsid w:val="00245ABE"/>
    <w:rsid w:val="00246F47"/>
    <w:rsid w:val="00247046"/>
    <w:rsid w:val="00250EB2"/>
    <w:rsid w:val="0025634A"/>
    <w:rsid w:val="00266B62"/>
    <w:rsid w:val="00271B6E"/>
    <w:rsid w:val="00272ECC"/>
    <w:rsid w:val="002744A8"/>
    <w:rsid w:val="00276AE7"/>
    <w:rsid w:val="00276B6A"/>
    <w:rsid w:val="002857A4"/>
    <w:rsid w:val="00287ED7"/>
    <w:rsid w:val="002A46EE"/>
    <w:rsid w:val="002B5262"/>
    <w:rsid w:val="002D0441"/>
    <w:rsid w:val="002D0F84"/>
    <w:rsid w:val="002D1F2D"/>
    <w:rsid w:val="002D3259"/>
    <w:rsid w:val="002D579A"/>
    <w:rsid w:val="002E4F0B"/>
    <w:rsid w:val="002E73F5"/>
    <w:rsid w:val="002F0D54"/>
    <w:rsid w:val="002F5289"/>
    <w:rsid w:val="0031331C"/>
    <w:rsid w:val="00323A31"/>
    <w:rsid w:val="0032465C"/>
    <w:rsid w:val="0033667D"/>
    <w:rsid w:val="00340A67"/>
    <w:rsid w:val="0035172D"/>
    <w:rsid w:val="00354EFD"/>
    <w:rsid w:val="00361BB8"/>
    <w:rsid w:val="0036509D"/>
    <w:rsid w:val="003702F7"/>
    <w:rsid w:val="00370319"/>
    <w:rsid w:val="00376825"/>
    <w:rsid w:val="00376C9B"/>
    <w:rsid w:val="00380D61"/>
    <w:rsid w:val="00390093"/>
    <w:rsid w:val="00390646"/>
    <w:rsid w:val="00391039"/>
    <w:rsid w:val="003945F8"/>
    <w:rsid w:val="00395C2B"/>
    <w:rsid w:val="003970BC"/>
    <w:rsid w:val="003A65C6"/>
    <w:rsid w:val="003B7EB5"/>
    <w:rsid w:val="003C0BA3"/>
    <w:rsid w:val="003C267C"/>
    <w:rsid w:val="003C4CE9"/>
    <w:rsid w:val="003D7B24"/>
    <w:rsid w:val="003D7F50"/>
    <w:rsid w:val="003E1B27"/>
    <w:rsid w:val="003E3114"/>
    <w:rsid w:val="003E4891"/>
    <w:rsid w:val="003E5DC0"/>
    <w:rsid w:val="003E687A"/>
    <w:rsid w:val="003F2D00"/>
    <w:rsid w:val="003F444A"/>
    <w:rsid w:val="0040072F"/>
    <w:rsid w:val="00402AE1"/>
    <w:rsid w:val="004116E7"/>
    <w:rsid w:val="00422B46"/>
    <w:rsid w:val="0042395C"/>
    <w:rsid w:val="00425500"/>
    <w:rsid w:val="004320DE"/>
    <w:rsid w:val="00435CF6"/>
    <w:rsid w:val="004378EA"/>
    <w:rsid w:val="00450CF4"/>
    <w:rsid w:val="0045288C"/>
    <w:rsid w:val="00454D5A"/>
    <w:rsid w:val="00455AA1"/>
    <w:rsid w:val="00460810"/>
    <w:rsid w:val="00464544"/>
    <w:rsid w:val="00466C85"/>
    <w:rsid w:val="0047474F"/>
    <w:rsid w:val="00476880"/>
    <w:rsid w:val="004910B4"/>
    <w:rsid w:val="004A185A"/>
    <w:rsid w:val="004A454D"/>
    <w:rsid w:val="004B0952"/>
    <w:rsid w:val="004B2C71"/>
    <w:rsid w:val="004D51B5"/>
    <w:rsid w:val="004E4F67"/>
    <w:rsid w:val="004E673E"/>
    <w:rsid w:val="004F169C"/>
    <w:rsid w:val="004F39AE"/>
    <w:rsid w:val="00503BB3"/>
    <w:rsid w:val="00505708"/>
    <w:rsid w:val="00505850"/>
    <w:rsid w:val="005129E7"/>
    <w:rsid w:val="005173EA"/>
    <w:rsid w:val="00540783"/>
    <w:rsid w:val="005417DA"/>
    <w:rsid w:val="00543B79"/>
    <w:rsid w:val="00543C4A"/>
    <w:rsid w:val="00546A7A"/>
    <w:rsid w:val="005550C9"/>
    <w:rsid w:val="00563623"/>
    <w:rsid w:val="005636BE"/>
    <w:rsid w:val="005662DA"/>
    <w:rsid w:val="00572DC3"/>
    <w:rsid w:val="00574C21"/>
    <w:rsid w:val="0057538F"/>
    <w:rsid w:val="00575C8B"/>
    <w:rsid w:val="00577E3F"/>
    <w:rsid w:val="00581A8F"/>
    <w:rsid w:val="005827D1"/>
    <w:rsid w:val="005830C3"/>
    <w:rsid w:val="005856B7"/>
    <w:rsid w:val="005857B2"/>
    <w:rsid w:val="005A34F8"/>
    <w:rsid w:val="005A677D"/>
    <w:rsid w:val="005A7103"/>
    <w:rsid w:val="005C5F2A"/>
    <w:rsid w:val="005D3AD7"/>
    <w:rsid w:val="005E0FF2"/>
    <w:rsid w:val="005E2CBB"/>
    <w:rsid w:val="005E3DE2"/>
    <w:rsid w:val="005E41C0"/>
    <w:rsid w:val="005F1BD9"/>
    <w:rsid w:val="005F4CB0"/>
    <w:rsid w:val="005F7CFE"/>
    <w:rsid w:val="0060237E"/>
    <w:rsid w:val="0060256A"/>
    <w:rsid w:val="006049D1"/>
    <w:rsid w:val="00613271"/>
    <w:rsid w:val="00614660"/>
    <w:rsid w:val="00616D38"/>
    <w:rsid w:val="006226B2"/>
    <w:rsid w:val="00623758"/>
    <w:rsid w:val="00625D80"/>
    <w:rsid w:val="00633045"/>
    <w:rsid w:val="006416CC"/>
    <w:rsid w:val="00646DB0"/>
    <w:rsid w:val="006735C8"/>
    <w:rsid w:val="006822DF"/>
    <w:rsid w:val="00686579"/>
    <w:rsid w:val="00691A81"/>
    <w:rsid w:val="00696300"/>
    <w:rsid w:val="006A5B38"/>
    <w:rsid w:val="006A663A"/>
    <w:rsid w:val="006A7E45"/>
    <w:rsid w:val="006B4A3C"/>
    <w:rsid w:val="006C2B27"/>
    <w:rsid w:val="006C4030"/>
    <w:rsid w:val="006C65C9"/>
    <w:rsid w:val="006D0004"/>
    <w:rsid w:val="006E5AC6"/>
    <w:rsid w:val="006F441D"/>
    <w:rsid w:val="007102D7"/>
    <w:rsid w:val="00711003"/>
    <w:rsid w:val="00711571"/>
    <w:rsid w:val="007131EB"/>
    <w:rsid w:val="0071512A"/>
    <w:rsid w:val="0072439A"/>
    <w:rsid w:val="007276DB"/>
    <w:rsid w:val="00727AC2"/>
    <w:rsid w:val="00727ED9"/>
    <w:rsid w:val="007308F1"/>
    <w:rsid w:val="00730B0B"/>
    <w:rsid w:val="0073111F"/>
    <w:rsid w:val="00734477"/>
    <w:rsid w:val="00746747"/>
    <w:rsid w:val="007509A0"/>
    <w:rsid w:val="00762178"/>
    <w:rsid w:val="00765928"/>
    <w:rsid w:val="00766561"/>
    <w:rsid w:val="00771227"/>
    <w:rsid w:val="007778DC"/>
    <w:rsid w:val="00781A0E"/>
    <w:rsid w:val="00781CBE"/>
    <w:rsid w:val="00791FA9"/>
    <w:rsid w:val="0079288B"/>
    <w:rsid w:val="00792C32"/>
    <w:rsid w:val="007B2890"/>
    <w:rsid w:val="007C0549"/>
    <w:rsid w:val="007C4850"/>
    <w:rsid w:val="007C5FAD"/>
    <w:rsid w:val="007D5EA2"/>
    <w:rsid w:val="007E424D"/>
    <w:rsid w:val="00810F45"/>
    <w:rsid w:val="00814875"/>
    <w:rsid w:val="008153D4"/>
    <w:rsid w:val="00821DC0"/>
    <w:rsid w:val="0082223D"/>
    <w:rsid w:val="008244CC"/>
    <w:rsid w:val="00834E7F"/>
    <w:rsid w:val="00845CBB"/>
    <w:rsid w:val="00850032"/>
    <w:rsid w:val="0085067B"/>
    <w:rsid w:val="00863062"/>
    <w:rsid w:val="00870FFE"/>
    <w:rsid w:val="008724D7"/>
    <w:rsid w:val="0087472B"/>
    <w:rsid w:val="0087500B"/>
    <w:rsid w:val="008755CD"/>
    <w:rsid w:val="008776F3"/>
    <w:rsid w:val="00877B3C"/>
    <w:rsid w:val="008900BD"/>
    <w:rsid w:val="00892D54"/>
    <w:rsid w:val="008A2162"/>
    <w:rsid w:val="008A4569"/>
    <w:rsid w:val="008B10A1"/>
    <w:rsid w:val="008C0C25"/>
    <w:rsid w:val="008C4848"/>
    <w:rsid w:val="008D0012"/>
    <w:rsid w:val="008D60E4"/>
    <w:rsid w:val="008E5492"/>
    <w:rsid w:val="00904227"/>
    <w:rsid w:val="00913E44"/>
    <w:rsid w:val="0093374A"/>
    <w:rsid w:val="009362F5"/>
    <w:rsid w:val="009402B5"/>
    <w:rsid w:val="00941FCC"/>
    <w:rsid w:val="0094254D"/>
    <w:rsid w:val="0095235D"/>
    <w:rsid w:val="0096151A"/>
    <w:rsid w:val="009826CC"/>
    <w:rsid w:val="00985198"/>
    <w:rsid w:val="0098551E"/>
    <w:rsid w:val="00992E3F"/>
    <w:rsid w:val="00994A0A"/>
    <w:rsid w:val="00996B1F"/>
    <w:rsid w:val="00996C9D"/>
    <w:rsid w:val="009A2199"/>
    <w:rsid w:val="009B4F0E"/>
    <w:rsid w:val="009C52B3"/>
    <w:rsid w:val="009D1232"/>
    <w:rsid w:val="009E1FB2"/>
    <w:rsid w:val="009E570F"/>
    <w:rsid w:val="009F002A"/>
    <w:rsid w:val="009F229A"/>
    <w:rsid w:val="00A109AB"/>
    <w:rsid w:val="00A12160"/>
    <w:rsid w:val="00A14E63"/>
    <w:rsid w:val="00A21034"/>
    <w:rsid w:val="00A241D8"/>
    <w:rsid w:val="00A273B4"/>
    <w:rsid w:val="00A2768C"/>
    <w:rsid w:val="00A308BB"/>
    <w:rsid w:val="00A45852"/>
    <w:rsid w:val="00A677DC"/>
    <w:rsid w:val="00A72AD5"/>
    <w:rsid w:val="00A73A7C"/>
    <w:rsid w:val="00A81853"/>
    <w:rsid w:val="00AB1496"/>
    <w:rsid w:val="00AB19EF"/>
    <w:rsid w:val="00AB5825"/>
    <w:rsid w:val="00AB67AB"/>
    <w:rsid w:val="00AB68CB"/>
    <w:rsid w:val="00AC07AC"/>
    <w:rsid w:val="00AC1A3E"/>
    <w:rsid w:val="00AC3738"/>
    <w:rsid w:val="00AC40DF"/>
    <w:rsid w:val="00AC740F"/>
    <w:rsid w:val="00AD4B51"/>
    <w:rsid w:val="00AE045A"/>
    <w:rsid w:val="00AE309F"/>
    <w:rsid w:val="00AF6F00"/>
    <w:rsid w:val="00B166BE"/>
    <w:rsid w:val="00B213B2"/>
    <w:rsid w:val="00B33A84"/>
    <w:rsid w:val="00B3723B"/>
    <w:rsid w:val="00B536ED"/>
    <w:rsid w:val="00B576EB"/>
    <w:rsid w:val="00B607AD"/>
    <w:rsid w:val="00B67024"/>
    <w:rsid w:val="00B76822"/>
    <w:rsid w:val="00B95032"/>
    <w:rsid w:val="00BA46BE"/>
    <w:rsid w:val="00BA71C3"/>
    <w:rsid w:val="00BA7A7C"/>
    <w:rsid w:val="00BB10DB"/>
    <w:rsid w:val="00BC5397"/>
    <w:rsid w:val="00BD182B"/>
    <w:rsid w:val="00BD6572"/>
    <w:rsid w:val="00BD7D20"/>
    <w:rsid w:val="00BE1417"/>
    <w:rsid w:val="00BE1B5D"/>
    <w:rsid w:val="00BE3934"/>
    <w:rsid w:val="00BF27AF"/>
    <w:rsid w:val="00BF7C38"/>
    <w:rsid w:val="00C0155B"/>
    <w:rsid w:val="00C07B55"/>
    <w:rsid w:val="00C15F4C"/>
    <w:rsid w:val="00C20867"/>
    <w:rsid w:val="00C20C8B"/>
    <w:rsid w:val="00C210F0"/>
    <w:rsid w:val="00C25DFE"/>
    <w:rsid w:val="00C27A48"/>
    <w:rsid w:val="00C317EB"/>
    <w:rsid w:val="00C32AC0"/>
    <w:rsid w:val="00C4023D"/>
    <w:rsid w:val="00C4141D"/>
    <w:rsid w:val="00C5399F"/>
    <w:rsid w:val="00C5441E"/>
    <w:rsid w:val="00C55E36"/>
    <w:rsid w:val="00C56544"/>
    <w:rsid w:val="00C5755B"/>
    <w:rsid w:val="00C60A89"/>
    <w:rsid w:val="00C6651B"/>
    <w:rsid w:val="00C72D12"/>
    <w:rsid w:val="00C7684A"/>
    <w:rsid w:val="00C76863"/>
    <w:rsid w:val="00C76B3B"/>
    <w:rsid w:val="00C84329"/>
    <w:rsid w:val="00C84536"/>
    <w:rsid w:val="00C85731"/>
    <w:rsid w:val="00C964B8"/>
    <w:rsid w:val="00CA37CF"/>
    <w:rsid w:val="00CA5258"/>
    <w:rsid w:val="00CB121D"/>
    <w:rsid w:val="00CB6D97"/>
    <w:rsid w:val="00CB73A9"/>
    <w:rsid w:val="00CC7EC1"/>
    <w:rsid w:val="00CD08BF"/>
    <w:rsid w:val="00CD0D84"/>
    <w:rsid w:val="00CD4D79"/>
    <w:rsid w:val="00CF4167"/>
    <w:rsid w:val="00CF79D6"/>
    <w:rsid w:val="00CF7D50"/>
    <w:rsid w:val="00D00B2E"/>
    <w:rsid w:val="00D07033"/>
    <w:rsid w:val="00D16D8B"/>
    <w:rsid w:val="00D17332"/>
    <w:rsid w:val="00D179A0"/>
    <w:rsid w:val="00D22CDF"/>
    <w:rsid w:val="00D23B29"/>
    <w:rsid w:val="00D35A41"/>
    <w:rsid w:val="00D35C76"/>
    <w:rsid w:val="00D642F9"/>
    <w:rsid w:val="00D7423B"/>
    <w:rsid w:val="00D77D61"/>
    <w:rsid w:val="00D814C9"/>
    <w:rsid w:val="00D87F3D"/>
    <w:rsid w:val="00D95842"/>
    <w:rsid w:val="00DA0118"/>
    <w:rsid w:val="00DA07B5"/>
    <w:rsid w:val="00DA415F"/>
    <w:rsid w:val="00DA5936"/>
    <w:rsid w:val="00DB19C0"/>
    <w:rsid w:val="00DC1505"/>
    <w:rsid w:val="00DC3077"/>
    <w:rsid w:val="00DE6B68"/>
    <w:rsid w:val="00DE7F47"/>
    <w:rsid w:val="00DF4121"/>
    <w:rsid w:val="00DF548B"/>
    <w:rsid w:val="00E01643"/>
    <w:rsid w:val="00E105FE"/>
    <w:rsid w:val="00E13B53"/>
    <w:rsid w:val="00E1542E"/>
    <w:rsid w:val="00E15DE0"/>
    <w:rsid w:val="00E17966"/>
    <w:rsid w:val="00E21202"/>
    <w:rsid w:val="00E26297"/>
    <w:rsid w:val="00E3090F"/>
    <w:rsid w:val="00E30BBA"/>
    <w:rsid w:val="00E3649B"/>
    <w:rsid w:val="00E53F92"/>
    <w:rsid w:val="00E62D54"/>
    <w:rsid w:val="00E65F21"/>
    <w:rsid w:val="00E7210B"/>
    <w:rsid w:val="00E72C43"/>
    <w:rsid w:val="00E86E3F"/>
    <w:rsid w:val="00E94A79"/>
    <w:rsid w:val="00E96003"/>
    <w:rsid w:val="00EB4381"/>
    <w:rsid w:val="00EB5E5F"/>
    <w:rsid w:val="00EB7482"/>
    <w:rsid w:val="00EC16D2"/>
    <w:rsid w:val="00EC3B33"/>
    <w:rsid w:val="00EC6DE9"/>
    <w:rsid w:val="00ED2A0A"/>
    <w:rsid w:val="00ED642A"/>
    <w:rsid w:val="00ED7327"/>
    <w:rsid w:val="00EE3B95"/>
    <w:rsid w:val="00EF32B3"/>
    <w:rsid w:val="00EF733B"/>
    <w:rsid w:val="00F0385F"/>
    <w:rsid w:val="00F06315"/>
    <w:rsid w:val="00F0658B"/>
    <w:rsid w:val="00F10C99"/>
    <w:rsid w:val="00F1152D"/>
    <w:rsid w:val="00F11B67"/>
    <w:rsid w:val="00F16216"/>
    <w:rsid w:val="00F17FD9"/>
    <w:rsid w:val="00F20162"/>
    <w:rsid w:val="00F2645F"/>
    <w:rsid w:val="00F451BC"/>
    <w:rsid w:val="00F55ED3"/>
    <w:rsid w:val="00F56E88"/>
    <w:rsid w:val="00F774F5"/>
    <w:rsid w:val="00F77667"/>
    <w:rsid w:val="00F77E09"/>
    <w:rsid w:val="00F9238E"/>
    <w:rsid w:val="00F9748D"/>
    <w:rsid w:val="00FA1F2B"/>
    <w:rsid w:val="00FA76AB"/>
    <w:rsid w:val="00FB245F"/>
    <w:rsid w:val="00FC0712"/>
    <w:rsid w:val="00FC0779"/>
    <w:rsid w:val="00FC54C7"/>
    <w:rsid w:val="00FC5ACC"/>
    <w:rsid w:val="00FC5BB7"/>
    <w:rsid w:val="00FD59F7"/>
    <w:rsid w:val="00FE4B42"/>
    <w:rsid w:val="00FE5519"/>
    <w:rsid w:val="00FF0FC1"/>
    <w:rsid w:val="00FF1714"/>
    <w:rsid w:val="00FF40A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AF09E"/>
  <w15:docId w15:val="{7CF9A54A-61F2-4422-95DC-6AA87AC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38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238E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9238E"/>
  </w:style>
  <w:style w:type="paragraph" w:customStyle="1" w:styleId="rvps12">
    <w:name w:val="rvps12"/>
    <w:basedOn w:val="a"/>
    <w:rsid w:val="00F9238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238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F9238E"/>
  </w:style>
  <w:style w:type="character" w:styleId="a3">
    <w:name w:val="Hyperlink"/>
    <w:rsid w:val="00F9238E"/>
    <w:rPr>
      <w:color w:val="0000FF"/>
      <w:u w:val="single"/>
    </w:rPr>
  </w:style>
  <w:style w:type="paragraph" w:customStyle="1" w:styleId="rvps2">
    <w:name w:val="rvps2"/>
    <w:basedOn w:val="a"/>
    <w:rsid w:val="00F9238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11571"/>
    <w:rPr>
      <w:rFonts w:ascii="Tahoma" w:hAnsi="Tahoma" w:cs="Tahoma"/>
      <w:sz w:val="16"/>
      <w:szCs w:val="16"/>
    </w:rPr>
  </w:style>
  <w:style w:type="character" w:customStyle="1" w:styleId="spelle">
    <w:name w:val="spelle"/>
    <w:rsid w:val="005129E7"/>
  </w:style>
  <w:style w:type="paragraph" w:customStyle="1" w:styleId="Style5">
    <w:name w:val="Style5"/>
    <w:basedOn w:val="a"/>
    <w:rsid w:val="005129E7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val="ru-RU" w:eastAsia="ru-RU"/>
    </w:rPr>
  </w:style>
  <w:style w:type="paragraph" w:styleId="a5">
    <w:name w:val="Normal (Web)"/>
    <w:basedOn w:val="a"/>
    <w:uiPriority w:val="99"/>
    <w:rsid w:val="00814875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6">
    <w:name w:val="List Paragraph"/>
    <w:basedOn w:val="a"/>
    <w:uiPriority w:val="99"/>
    <w:qFormat/>
    <w:rsid w:val="00814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75C8B"/>
    <w:pPr>
      <w:jc w:val="center"/>
    </w:pPr>
    <w:rPr>
      <w:rFonts w:ascii="Tahoma" w:hAnsi="Tahoma"/>
      <w:szCs w:val="20"/>
      <w:lang w:val="ru-RU"/>
    </w:rPr>
  </w:style>
  <w:style w:type="character" w:customStyle="1" w:styleId="a8">
    <w:name w:val="Назва Знак"/>
    <w:basedOn w:val="a0"/>
    <w:link w:val="a7"/>
    <w:rsid w:val="00575C8B"/>
    <w:rPr>
      <w:rFonts w:ascii="Tahoma" w:hAnsi="Tahoma"/>
      <w:sz w:val="24"/>
      <w:lang w:eastAsia="uk-UA"/>
    </w:rPr>
  </w:style>
  <w:style w:type="paragraph" w:styleId="a9">
    <w:name w:val="caption"/>
    <w:basedOn w:val="a"/>
    <w:next w:val="a"/>
    <w:qFormat/>
    <w:rsid w:val="00575C8B"/>
    <w:pPr>
      <w:jc w:val="center"/>
    </w:pPr>
    <w:rPr>
      <w:b/>
      <w:bCs/>
      <w:lang w:val="ru-RU" w:eastAsia="ru-RU"/>
    </w:rPr>
  </w:style>
  <w:style w:type="character" w:customStyle="1" w:styleId="rvts23">
    <w:name w:val="rvts23"/>
    <w:basedOn w:val="a0"/>
    <w:rsid w:val="005F1BD9"/>
  </w:style>
  <w:style w:type="character" w:customStyle="1" w:styleId="rvts9">
    <w:name w:val="rvts9"/>
    <w:basedOn w:val="a0"/>
    <w:rsid w:val="005F1BD9"/>
  </w:style>
  <w:style w:type="paragraph" w:customStyle="1" w:styleId="aa">
    <w:name w:val="Нормальний текст"/>
    <w:basedOn w:val="a"/>
    <w:rsid w:val="000C5C8D"/>
    <w:pPr>
      <w:spacing w:before="120"/>
      <w:ind w:firstLine="567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13838-0256-4E73-908D-258095BF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ГОЛОВНЕ ТЕРИТОРІАЛЬНЕ УПРАВЛІННЯ ЮСТИЦІЇ В ОДЕСЬКІЙ ОБЛАСТІ</vt:lpstr>
      <vt:lpstr>ГОЛОВНЕ ТЕРИТОРІАЛЬНЕ УПРАВЛІННЯ ЮСТИЦІЇ В ОДЕСЬКІЙ ОБЛАСТІ</vt:lpstr>
    </vt:vector>
  </TitlesOfParts>
  <Company>SPecialiST RePack</Company>
  <LinksUpToDate>false</LinksUpToDate>
  <CharactersWithSpaces>8311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В ОДЕСЬКІЙ ОБЛАСТІ</dc:title>
  <dc:creator>Kadri-2</dc:creator>
  <cp:lastModifiedBy>Кравченко Галина Олександрівна</cp:lastModifiedBy>
  <cp:revision>15</cp:revision>
  <cp:lastPrinted>2021-08-20T11:16:00Z</cp:lastPrinted>
  <dcterms:created xsi:type="dcterms:W3CDTF">2021-08-20T08:28:00Z</dcterms:created>
  <dcterms:modified xsi:type="dcterms:W3CDTF">2021-08-25T05:50:00Z</dcterms:modified>
</cp:coreProperties>
</file>