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:rsidR="00821DC0" w:rsidRDefault="00563A04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від 19.03.2021р. № 157-к</w:t>
      </w:r>
    </w:p>
    <w:p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0A2195">
        <w:rPr>
          <w:rStyle w:val="rvts15"/>
          <w:sz w:val="28"/>
          <w:szCs w:val="28"/>
        </w:rPr>
        <w:t>Б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0A2195" w:rsidRPr="000A7BD8">
        <w:rPr>
          <w:sz w:val="28"/>
          <w:szCs w:val="28"/>
        </w:rPr>
        <w:t xml:space="preserve">начальника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D76517">
        <w:rPr>
          <w:sz w:val="28"/>
          <w:szCs w:val="28"/>
        </w:rPr>
        <w:t>Волинській</w:t>
      </w:r>
      <w:r w:rsidR="003E3114">
        <w:rPr>
          <w:sz w:val="28"/>
          <w:szCs w:val="28"/>
        </w:rPr>
        <w:t xml:space="preserve"> області</w:t>
      </w:r>
      <w:r w:rsidR="000A2195" w:rsidRPr="000A7BD8">
        <w:rPr>
          <w:sz w:val="28"/>
          <w:szCs w:val="28"/>
        </w:rPr>
        <w:t xml:space="preserve"> </w:t>
      </w:r>
    </w:p>
    <w:p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1B36DB" w:rsidRPr="001B36DB" w:rsidRDefault="00361BB8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B36DB" w:rsidRPr="001B36DB">
              <w:rPr>
                <w:sz w:val="28"/>
                <w:szCs w:val="28"/>
              </w:rPr>
              <w:t>дійсн</w:t>
            </w:r>
            <w:r>
              <w:rPr>
                <w:sz w:val="28"/>
                <w:szCs w:val="28"/>
              </w:rPr>
              <w:t>ення</w:t>
            </w:r>
            <w:r w:rsidR="001B36DB" w:rsidRPr="001B36DB">
              <w:rPr>
                <w:sz w:val="28"/>
                <w:szCs w:val="28"/>
              </w:rPr>
              <w:t xml:space="preserve"> керівництв</w:t>
            </w:r>
            <w:r w:rsidR="002D1F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діяльністю Відділу, розподіл</w:t>
            </w:r>
            <w:r w:rsidR="001B36DB" w:rsidRPr="001B36DB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ів</w:t>
            </w:r>
            <w:r w:rsidR="001B36DB" w:rsidRPr="001B36DB">
              <w:rPr>
                <w:sz w:val="28"/>
                <w:szCs w:val="28"/>
              </w:rPr>
              <w:t xml:space="preserve"> між працівниками та контрол</w:t>
            </w:r>
            <w:r>
              <w:rPr>
                <w:sz w:val="28"/>
                <w:szCs w:val="28"/>
              </w:rPr>
              <w:t>ь</w:t>
            </w:r>
            <w:r w:rsidR="001B36DB" w:rsidRPr="001B36DB">
              <w:rPr>
                <w:sz w:val="28"/>
                <w:szCs w:val="28"/>
              </w:rPr>
              <w:t xml:space="preserve"> їх роботу.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Забезпеч</w:t>
            </w:r>
            <w:r w:rsidR="00B76822">
              <w:rPr>
                <w:sz w:val="28"/>
                <w:szCs w:val="28"/>
              </w:rPr>
              <w:t>ення</w:t>
            </w:r>
            <w:r w:rsidRPr="001B36DB">
              <w:rPr>
                <w:sz w:val="28"/>
                <w:szCs w:val="28"/>
              </w:rPr>
              <w:t xml:space="preserve"> на території області виконання покладених на Відділ завдань щодо: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соціального захисту ветеранів</w:t>
            </w:r>
            <w:r w:rsidR="0045288C">
              <w:rPr>
                <w:sz w:val="28"/>
                <w:szCs w:val="28"/>
              </w:rPr>
              <w:t xml:space="preserve"> та членів їх сімей</w:t>
            </w:r>
            <w:r w:rsidRPr="001B36DB">
              <w:rPr>
                <w:sz w:val="28"/>
                <w:szCs w:val="28"/>
              </w:rPr>
              <w:t xml:space="preserve">, зокрема забезпечення психологічної реабілітації, соціальної та професійної адаптації, зайнятості, підвищення конкурентоспроможності на ринку праці, а також технічними та іншими засобами реабілітації, санаторно-курортним лікуванням, житлом; надання освітніх </w:t>
            </w:r>
            <w:r w:rsidR="0045288C">
              <w:rPr>
                <w:sz w:val="28"/>
                <w:szCs w:val="28"/>
              </w:rPr>
              <w:t>послуг</w:t>
            </w:r>
            <w:r w:rsidRPr="001B36DB">
              <w:rPr>
                <w:sz w:val="28"/>
                <w:szCs w:val="28"/>
              </w:rPr>
              <w:t>;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збереження психічного здоров’я ветеранів та членів їх сімей;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вшанування пам’яті ветеранів;</w:t>
            </w:r>
          </w:p>
          <w:p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прав і свобод ветеранів та членів їх сімей.</w:t>
            </w:r>
          </w:p>
          <w:p w:rsidR="008A2162" w:rsidRDefault="0045288C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розгляду звернень громадян, інформування та надання роз’яснень на території області щодо реалізації державної політики з питань, що належать до компетенції Мінветеранів.</w:t>
            </w:r>
          </w:p>
          <w:p w:rsidR="001B36DB" w:rsidRPr="008A2162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color w:val="000000"/>
                <w:sz w:val="28"/>
                <w:szCs w:val="28"/>
              </w:rPr>
              <w:t>Сприя</w:t>
            </w:r>
            <w:r w:rsidR="00E3649B">
              <w:rPr>
                <w:color w:val="000000"/>
                <w:sz w:val="28"/>
                <w:szCs w:val="28"/>
              </w:rPr>
              <w:t>ння на території області</w:t>
            </w:r>
            <w:r w:rsidRPr="001B36DB">
              <w:rPr>
                <w:color w:val="000000"/>
                <w:sz w:val="28"/>
                <w:szCs w:val="28"/>
              </w:rPr>
              <w:t>:</w:t>
            </w:r>
          </w:p>
          <w:p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0" w:name="n197"/>
            <w:bookmarkEnd w:id="0"/>
            <w:r w:rsidRPr="001B36DB">
              <w:rPr>
                <w:color w:val="000000"/>
                <w:sz w:val="28"/>
                <w:szCs w:val="28"/>
              </w:rPr>
              <w:t>популяризації та забезпеченню формування позитивного образу ветерана;</w:t>
            </w:r>
          </w:p>
          <w:p w:rsidR="001B36DB" w:rsidRPr="001B36DB" w:rsidRDefault="00E3649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1" w:name="n198"/>
            <w:bookmarkStart w:id="2" w:name="n199"/>
            <w:bookmarkEnd w:id="1"/>
            <w:bookmarkEnd w:id="2"/>
            <w:r>
              <w:rPr>
                <w:color w:val="000000"/>
                <w:sz w:val="28"/>
                <w:szCs w:val="28"/>
              </w:rPr>
              <w:t>участі у вирішенні питань щодо соціальної та професійної адаптації колишніх військовополонених, які повернулися на Батьківщину;</w:t>
            </w:r>
          </w:p>
          <w:p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3" w:name="n200"/>
            <w:bookmarkEnd w:id="3"/>
            <w:r w:rsidRPr="001B36DB">
              <w:rPr>
                <w:color w:val="000000"/>
                <w:sz w:val="28"/>
                <w:szCs w:val="28"/>
              </w:rPr>
              <w:t xml:space="preserve">залученню ветеранів до національно-патріотичного (зокрема військово-патріотичного) виховання </w:t>
            </w:r>
            <w:r w:rsidR="00E3649B">
              <w:rPr>
                <w:color w:val="000000"/>
                <w:sz w:val="28"/>
                <w:szCs w:val="28"/>
              </w:rPr>
              <w:t>дітей та молоді.</w:t>
            </w:r>
          </w:p>
          <w:p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4" w:name="n201"/>
            <w:bookmarkStart w:id="5" w:name="n202"/>
            <w:bookmarkStart w:id="6" w:name="n204"/>
            <w:bookmarkStart w:id="7" w:name="n205"/>
            <w:bookmarkStart w:id="8" w:name="n207"/>
            <w:bookmarkStart w:id="9" w:name="n208"/>
            <w:bookmarkStart w:id="10" w:name="n209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1B36DB">
              <w:rPr>
                <w:color w:val="000000"/>
                <w:sz w:val="28"/>
                <w:szCs w:val="28"/>
              </w:rPr>
              <w:t>Пров</w:t>
            </w:r>
            <w:r w:rsidR="00E3649B">
              <w:rPr>
                <w:color w:val="000000"/>
                <w:sz w:val="28"/>
                <w:szCs w:val="28"/>
              </w:rPr>
              <w:t>едення</w:t>
            </w:r>
            <w:r w:rsidRPr="001B36DB">
              <w:rPr>
                <w:color w:val="000000"/>
                <w:sz w:val="28"/>
                <w:szCs w:val="28"/>
              </w:rPr>
              <w:t xml:space="preserve"> моніторинг</w:t>
            </w:r>
            <w:bookmarkStart w:id="11" w:name="n220"/>
            <w:bookmarkStart w:id="12" w:name="n221"/>
            <w:bookmarkEnd w:id="11"/>
            <w:bookmarkEnd w:id="12"/>
            <w:r w:rsidR="00E3649B">
              <w:rPr>
                <w:color w:val="000000"/>
                <w:sz w:val="28"/>
                <w:szCs w:val="28"/>
              </w:rPr>
              <w:t>у</w:t>
            </w:r>
            <w:r w:rsidRPr="001B36DB">
              <w:rPr>
                <w:color w:val="000000"/>
                <w:sz w:val="28"/>
                <w:szCs w:val="28"/>
              </w:rPr>
              <w:t xml:space="preserve"> стану дотримання вимог законодавства щодо соціального захисту ветеранів та членів їх сімей, зокрема забезпечення житлом ветеранів та членів їх сімей, психологічної реабілітації </w:t>
            </w:r>
            <w:r w:rsidRPr="001B36DB">
              <w:rPr>
                <w:color w:val="000000"/>
                <w:sz w:val="28"/>
                <w:szCs w:val="28"/>
              </w:rPr>
              <w:lastRenderedPageBreak/>
              <w:t>та соціальної адаптації ветеранів та членів їх сімей, 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</w:t>
            </w:r>
            <w:bookmarkStart w:id="13" w:name="n222"/>
            <w:bookmarkEnd w:id="13"/>
            <w:r w:rsidRPr="001B36DB">
              <w:rPr>
                <w:color w:val="000000"/>
                <w:sz w:val="28"/>
                <w:szCs w:val="28"/>
              </w:rPr>
              <w:t>.</w:t>
            </w:r>
          </w:p>
          <w:p w:rsidR="00E3649B" w:rsidRPr="001B36DB" w:rsidRDefault="00E3649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:rsidR="00E26297" w:rsidRPr="001B36DB" w:rsidRDefault="001B36DB" w:rsidP="00E3649B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1B36DB">
              <w:rPr>
                <w:sz w:val="28"/>
                <w:szCs w:val="28"/>
              </w:rPr>
              <w:t>Виконує інші завдання, виз</w:t>
            </w:r>
            <w:r w:rsidR="00E3649B">
              <w:rPr>
                <w:sz w:val="28"/>
                <w:szCs w:val="28"/>
              </w:rPr>
              <w:t>начені По</w:t>
            </w:r>
            <w:r w:rsidRPr="001B36DB">
              <w:rPr>
                <w:sz w:val="28"/>
                <w:szCs w:val="28"/>
              </w:rPr>
              <w:t>ложенням про Мінветеранів</w:t>
            </w:r>
            <w:r w:rsidR="00E3649B">
              <w:rPr>
                <w:sz w:val="28"/>
                <w:szCs w:val="28"/>
              </w:rPr>
              <w:t xml:space="preserve"> та Положенням про Відділ</w:t>
            </w:r>
            <w:r w:rsidRPr="001B36DB">
              <w:rPr>
                <w:sz w:val="28"/>
                <w:szCs w:val="28"/>
              </w:rPr>
              <w:t>.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5E41C0">
              <w:rPr>
                <w:sz w:val="28"/>
                <w:szCs w:val="28"/>
                <w:shd w:val="clear" w:color="auto" w:fill="FFFFFF"/>
              </w:rPr>
              <w:t>8800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:rsidR="0003337E" w:rsidRPr="005129E7" w:rsidRDefault="008153BA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8153BA">
              <w:rPr>
                <w:sz w:val="28"/>
                <w:szCs w:val="28"/>
              </w:rPr>
              <w:t>б</w:t>
            </w:r>
            <w:r w:rsidR="0003337E" w:rsidRPr="008153BA">
              <w:rPr>
                <w:sz w:val="28"/>
                <w:szCs w:val="28"/>
              </w:rPr>
              <w:t>езстроково</w:t>
            </w:r>
            <w:r w:rsidRPr="008153BA">
              <w:rPr>
                <w:sz w:val="28"/>
                <w:szCs w:val="28"/>
              </w:rPr>
              <w:t xml:space="preserve"> (для осіб, які досягли 65-річного віку, ст</w:t>
            </w:r>
            <w:r>
              <w:rPr>
                <w:sz w:val="28"/>
                <w:szCs w:val="28"/>
              </w:rPr>
              <w:t>р</w:t>
            </w:r>
            <w:r w:rsidRPr="008153BA">
              <w:rPr>
                <w:sz w:val="28"/>
                <w:szCs w:val="28"/>
              </w:rPr>
              <w:t>ок призначення встановлюється відповідно до статті 34 Закону України “Про державну службу”)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051986">
              <w:rPr>
                <w:sz w:val="28"/>
                <w:szCs w:val="28"/>
              </w:rPr>
              <w:t>аява про участь у конкурсі із зазначенням основних мотивів для зайняття посади державної служби,</w:t>
            </w:r>
            <w:r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>
              <w:rPr>
                <w:sz w:val="28"/>
                <w:szCs w:val="28"/>
              </w:rPr>
              <w:t xml:space="preserve"> (далі – Порядок)</w:t>
            </w:r>
            <w:r>
              <w:rPr>
                <w:sz w:val="28"/>
                <w:szCs w:val="28"/>
              </w:rPr>
              <w:t>.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>
              <w:rPr>
                <w:sz w:val="28"/>
                <w:szCs w:val="28"/>
              </w:rPr>
              <w:t xml:space="preserve"> у </w:t>
            </w:r>
            <w:r w:rsidR="0035172D">
              <w:rPr>
                <w:sz w:val="28"/>
                <w:szCs w:val="28"/>
              </w:rPr>
              <w:lastRenderedPageBreak/>
              <w:t>відповідній сфері, визначеній в умовах конкурсу</w:t>
            </w:r>
            <w:r w:rsidR="001D7E38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1D7E38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061316" w:rsidRPr="00427A6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:rsidR="00061316" w:rsidRPr="00546A7A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  <w:highlight w:val="yellow"/>
              </w:rPr>
            </w:pPr>
          </w:p>
          <w:p w:rsidR="0003337E" w:rsidRPr="00051986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563A04">
              <w:rPr>
                <w:sz w:val="28"/>
                <w:szCs w:val="28"/>
              </w:rPr>
              <w:t>Інформація, необхідна для уча</w:t>
            </w:r>
            <w:r w:rsidR="008153BA" w:rsidRPr="00563A04">
              <w:rPr>
                <w:sz w:val="28"/>
                <w:szCs w:val="28"/>
              </w:rPr>
              <w:t>сті в конкурсі приймається до 15 год. 45</w:t>
            </w:r>
            <w:r w:rsidRPr="00563A04">
              <w:rPr>
                <w:sz w:val="28"/>
                <w:szCs w:val="28"/>
              </w:rPr>
              <w:t xml:space="preserve"> хв. </w:t>
            </w:r>
            <w:r w:rsidR="008153BA" w:rsidRPr="00563A04">
              <w:rPr>
                <w:sz w:val="28"/>
                <w:szCs w:val="28"/>
              </w:rPr>
              <w:t>26 березня 2021</w:t>
            </w:r>
            <w:r w:rsidRPr="00563A04">
              <w:rPr>
                <w:sz w:val="28"/>
                <w:szCs w:val="28"/>
              </w:rPr>
              <w:t xml:space="preserve"> року</w:t>
            </w:r>
            <w:r w:rsidRPr="00546A7A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543B79" w:rsidRPr="005129E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:rsidR="00543B79" w:rsidRPr="001E5FC7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sz w:val="28"/>
                <w:szCs w:val="28"/>
              </w:rPr>
              <w:t>Порядку.</w:t>
            </w:r>
          </w:p>
        </w:tc>
      </w:tr>
      <w:tr w:rsidR="0003337E" w:rsidRPr="005129E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:rsidR="0003337E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Pr="005129E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:rsidR="001E5FC7" w:rsidRPr="00563A04" w:rsidRDefault="008153BA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63A04">
              <w:rPr>
                <w:sz w:val="28"/>
                <w:szCs w:val="28"/>
              </w:rPr>
              <w:t xml:space="preserve">о 10:00 годині  08 та 09 квітня 2021 року </w:t>
            </w:r>
          </w:p>
          <w:p w:rsidR="001E5FC7" w:rsidRPr="00563A04" w:rsidRDefault="001E5FC7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63A04">
              <w:rPr>
                <w:sz w:val="28"/>
                <w:szCs w:val="28"/>
              </w:rPr>
              <w:t>(тестування на знання законодавства)</w:t>
            </w:r>
          </w:p>
          <w:p w:rsidR="003E1B27" w:rsidRPr="00563A04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63A04">
              <w:rPr>
                <w:sz w:val="28"/>
                <w:szCs w:val="28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  <w:p w:rsidR="003E1B27" w:rsidRPr="00563A04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1E5FC7" w:rsidRPr="00563A04" w:rsidRDefault="001E5FC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1E5FC7" w:rsidRPr="00563A04" w:rsidRDefault="001E5FC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1E5FC7" w:rsidRPr="00563A04" w:rsidRDefault="001E5FC7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63A04">
              <w:rPr>
                <w:sz w:val="28"/>
                <w:szCs w:val="28"/>
              </w:rPr>
              <w:t>Мінветеранів, адреса:</w:t>
            </w:r>
            <w:r w:rsidRPr="00563A04">
              <w:rPr>
                <w:sz w:val="28"/>
                <w:szCs w:val="28"/>
                <w:shd w:val="clear" w:color="auto" w:fill="FFFFFF"/>
              </w:rPr>
              <w:t xml:space="preserve"> м. Київ, </w:t>
            </w:r>
            <w:proofErr w:type="spellStart"/>
            <w:r w:rsidRPr="00563A04">
              <w:rPr>
                <w:sz w:val="28"/>
                <w:szCs w:val="28"/>
              </w:rPr>
              <w:t>пров</w:t>
            </w:r>
            <w:proofErr w:type="spellEnd"/>
            <w:r w:rsidRPr="00563A04">
              <w:rPr>
                <w:sz w:val="28"/>
                <w:szCs w:val="28"/>
              </w:rPr>
              <w:t>. Музейний, 12, 010</w:t>
            </w:r>
            <w:r w:rsidR="008153BA" w:rsidRPr="00563A04">
              <w:rPr>
                <w:sz w:val="28"/>
                <w:szCs w:val="28"/>
              </w:rPr>
              <w:t>01</w:t>
            </w:r>
          </w:p>
          <w:p w:rsidR="008153BA" w:rsidRPr="00563A04" w:rsidRDefault="008153BA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63A04">
              <w:rPr>
                <w:sz w:val="28"/>
                <w:szCs w:val="28"/>
              </w:rPr>
              <w:t>або</w:t>
            </w:r>
          </w:p>
          <w:p w:rsidR="00F56E88" w:rsidRPr="00563A04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63A04">
              <w:rPr>
                <w:sz w:val="28"/>
                <w:szCs w:val="28"/>
              </w:rPr>
              <w:t>Проведення тестування дистанційно</w:t>
            </w:r>
            <w:r w:rsidR="0077064B" w:rsidRPr="00563A04">
              <w:rPr>
                <w:sz w:val="28"/>
                <w:szCs w:val="28"/>
              </w:rPr>
              <w:t xml:space="preserve"> (буде повідомлено додатково)</w:t>
            </w:r>
          </w:p>
          <w:p w:rsidR="0003337E" w:rsidRPr="00563A04" w:rsidRDefault="0003337E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8153BA" w:rsidRPr="00563A04" w:rsidRDefault="00563A04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63A04">
              <w:rPr>
                <w:sz w:val="28"/>
                <w:szCs w:val="28"/>
              </w:rPr>
              <w:t xml:space="preserve"> </w:t>
            </w:r>
          </w:p>
          <w:p w:rsidR="0077064B" w:rsidRPr="00563A04" w:rsidRDefault="003E1B27" w:rsidP="0077064B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63A04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563A04">
              <w:rPr>
                <w:sz w:val="28"/>
                <w:szCs w:val="28"/>
                <w:lang w:val="en-US"/>
              </w:rPr>
              <w:t>ZOOM</w:t>
            </w:r>
            <w:r w:rsidR="0077064B" w:rsidRPr="00563A04">
              <w:rPr>
                <w:sz w:val="28"/>
                <w:szCs w:val="28"/>
              </w:rPr>
              <w:t xml:space="preserve"> (буде повідомлено додатково)</w:t>
            </w:r>
          </w:p>
          <w:p w:rsidR="003E1B27" w:rsidRPr="00563A04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:rsidR="003D7B24" w:rsidRPr="00563A04" w:rsidRDefault="003D7B24" w:rsidP="003D7B24">
            <w:pPr>
              <w:rPr>
                <w:sz w:val="28"/>
                <w:szCs w:val="28"/>
              </w:rPr>
            </w:pPr>
            <w:r w:rsidRPr="00563A04">
              <w:rPr>
                <w:sz w:val="28"/>
                <w:szCs w:val="28"/>
              </w:rPr>
              <w:t>Кравченко Галина Олександрівна</w:t>
            </w:r>
          </w:p>
          <w:p w:rsidR="003D7B24" w:rsidRPr="00563A04" w:rsidRDefault="008153BA" w:rsidP="003D7B24">
            <w:pPr>
              <w:rPr>
                <w:sz w:val="28"/>
                <w:szCs w:val="28"/>
              </w:rPr>
            </w:pPr>
            <w:r w:rsidRPr="00563A04">
              <w:rPr>
                <w:sz w:val="28"/>
                <w:szCs w:val="28"/>
              </w:rPr>
              <w:t>Бражевська Оксана Леонідівна</w:t>
            </w:r>
          </w:p>
          <w:p w:rsidR="008153BA" w:rsidRPr="00563A04" w:rsidRDefault="008153BA" w:rsidP="003D7B24">
            <w:pPr>
              <w:rPr>
                <w:sz w:val="28"/>
                <w:szCs w:val="28"/>
              </w:rPr>
            </w:pPr>
            <w:proofErr w:type="spellStart"/>
            <w:r w:rsidRPr="00563A04">
              <w:rPr>
                <w:sz w:val="28"/>
                <w:szCs w:val="28"/>
              </w:rPr>
              <w:t>тел</w:t>
            </w:r>
            <w:proofErr w:type="spellEnd"/>
            <w:r w:rsidRPr="00563A04">
              <w:rPr>
                <w:sz w:val="28"/>
                <w:szCs w:val="28"/>
              </w:rPr>
              <w:t>. 063-227-10-55; 063-227-12-15</w:t>
            </w:r>
          </w:p>
          <w:p w:rsidR="003D7B24" w:rsidRPr="00563A04" w:rsidRDefault="003D7B24" w:rsidP="003D7B24">
            <w:pPr>
              <w:rPr>
                <w:sz w:val="28"/>
                <w:szCs w:val="28"/>
                <w:lang w:val="en-US"/>
              </w:rPr>
            </w:pPr>
            <w:r w:rsidRPr="00563A04">
              <w:rPr>
                <w:sz w:val="28"/>
                <w:szCs w:val="28"/>
              </w:rPr>
              <w:t>e-</w:t>
            </w:r>
            <w:proofErr w:type="spellStart"/>
            <w:r w:rsidRPr="00563A04">
              <w:rPr>
                <w:sz w:val="28"/>
                <w:szCs w:val="28"/>
              </w:rPr>
              <w:t>mail</w:t>
            </w:r>
            <w:proofErr w:type="spellEnd"/>
            <w:r w:rsidRPr="00563A04">
              <w:rPr>
                <w:sz w:val="28"/>
                <w:szCs w:val="28"/>
              </w:rPr>
              <w:t xml:space="preserve">: </w:t>
            </w:r>
            <w:r w:rsidRPr="00563A04">
              <w:rPr>
                <w:sz w:val="28"/>
                <w:szCs w:val="28"/>
                <w:lang w:val="en-US"/>
              </w:rPr>
              <w:t>career@mva.gov.ua</w:t>
            </w:r>
          </w:p>
          <w:p w:rsidR="009E570F" w:rsidRPr="00563A04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bookmarkStart w:id="14" w:name="_GoBack"/>
            <w:bookmarkEnd w:id="14"/>
          </w:p>
        </w:tc>
      </w:tr>
      <w:tr w:rsidR="009E570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:rsidTr="00F0385F">
        <w:trPr>
          <w:trHeight w:val="20"/>
        </w:trPr>
        <w:tc>
          <w:tcPr>
            <w:tcW w:w="362" w:type="dxa"/>
            <w:vAlign w:val="center"/>
          </w:tcPr>
          <w:p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:rsidTr="000D7ABB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Стратегічні компетентності</w:t>
            </w:r>
          </w:p>
        </w:tc>
      </w:tr>
      <w:tr w:rsidR="004320DE" w:rsidRPr="00F65916" w:rsidTr="00F0385F">
        <w:trPr>
          <w:trHeight w:val="20"/>
        </w:trPr>
        <w:tc>
          <w:tcPr>
            <w:tcW w:w="362" w:type="dxa"/>
            <w:vAlign w:val="center"/>
          </w:tcPr>
          <w:p w:rsidR="004320DE" w:rsidRPr="00287ED7" w:rsidRDefault="004320DE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4320DE" w:rsidRPr="00850032" w:rsidRDefault="004320DE" w:rsidP="007778DC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Лідерство</w:t>
            </w:r>
          </w:p>
        </w:tc>
        <w:tc>
          <w:tcPr>
            <w:tcW w:w="6642" w:type="dxa"/>
            <w:gridSpan w:val="2"/>
            <w:vAlign w:val="center"/>
          </w:tcPr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мотивувати до ефективної професійної діяльності;</w:t>
            </w:r>
          </w:p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сприяння всебічного розвитку особистості;</w:t>
            </w:r>
          </w:p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делегувати повноваження та управляти результатами діяльності;</w:t>
            </w:r>
          </w:p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F0385F" w:rsidRPr="00850032" w:rsidRDefault="00F0385F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Встановлення пріоритетів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850032" w:rsidRDefault="00F0385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-уміння встановлювати пріоритети</w:t>
            </w:r>
          </w:p>
        </w:tc>
      </w:tr>
      <w:tr w:rsidR="008B10A1" w:rsidRPr="00F65916" w:rsidTr="00995FFF">
        <w:trPr>
          <w:trHeight w:val="20"/>
        </w:trPr>
        <w:tc>
          <w:tcPr>
            <w:tcW w:w="9626" w:type="dxa"/>
            <w:gridSpan w:val="4"/>
            <w:vAlign w:val="center"/>
          </w:tcPr>
          <w:p w:rsidR="008B10A1" w:rsidRPr="00850032" w:rsidRDefault="008B10A1" w:rsidP="008B10A1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Управлінські компетентності</w:t>
            </w:r>
          </w:p>
        </w:tc>
      </w:tr>
      <w:tr w:rsidR="008B10A1" w:rsidRPr="00F65916" w:rsidTr="00F0385F">
        <w:trPr>
          <w:trHeight w:val="20"/>
        </w:trPr>
        <w:tc>
          <w:tcPr>
            <w:tcW w:w="362" w:type="dxa"/>
            <w:vAlign w:val="center"/>
          </w:tcPr>
          <w:p w:rsidR="008B10A1" w:rsidRPr="00287ED7" w:rsidRDefault="002D1F2D" w:rsidP="008B10A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:rsidR="008B10A1" w:rsidRPr="002D1F2D" w:rsidRDefault="002D1F2D" w:rsidP="008B10A1">
            <w:pPr>
              <w:pStyle w:val="rvps1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Вміння розподіляти роботу</w:t>
            </w:r>
          </w:p>
        </w:tc>
        <w:tc>
          <w:tcPr>
            <w:tcW w:w="6642" w:type="dxa"/>
            <w:gridSpan w:val="2"/>
            <w:vAlign w:val="center"/>
          </w:tcPr>
          <w:p w:rsidR="008B10A1" w:rsidRPr="00850032" w:rsidRDefault="002D1F2D" w:rsidP="008B10A1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розподілити завдання між декількома працівниками та сформувати у них правильне розуміння кінцевої мети та очікуваного результату</w:t>
            </w:r>
          </w:p>
        </w:tc>
      </w:tr>
      <w:tr w:rsidR="00F0385F" w:rsidRPr="00F65916" w:rsidTr="00DD34F2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87ED7">
              <w:rPr>
                <w:sz w:val="28"/>
                <w:szCs w:val="28"/>
                <w:shd w:val="clear" w:color="auto" w:fill="FFFFFF"/>
              </w:rPr>
              <w:t>Комунікативні компетентності</w:t>
            </w:r>
          </w:p>
        </w:tc>
      </w:tr>
      <w:tr w:rsidR="00A273B4" w:rsidRPr="00F65916" w:rsidTr="00F0385F">
        <w:trPr>
          <w:trHeight w:val="20"/>
        </w:trPr>
        <w:tc>
          <w:tcPr>
            <w:tcW w:w="362" w:type="dxa"/>
            <w:vAlign w:val="center"/>
          </w:tcPr>
          <w:p w:rsidR="00A273B4" w:rsidRPr="002D1F2D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Управління конфліктами</w:t>
            </w:r>
          </w:p>
        </w:tc>
        <w:tc>
          <w:tcPr>
            <w:tcW w:w="6642" w:type="dxa"/>
            <w:gridSpan w:val="2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керування своїми емоціями,  розуміння емоцій учасників</w:t>
            </w:r>
          </w:p>
        </w:tc>
      </w:tr>
      <w:tr w:rsidR="004F169C" w:rsidRPr="00F65916" w:rsidTr="00E351D4">
        <w:trPr>
          <w:trHeight w:val="20"/>
        </w:trPr>
        <w:tc>
          <w:tcPr>
            <w:tcW w:w="9626" w:type="dxa"/>
            <w:gridSpan w:val="4"/>
            <w:vAlign w:val="center"/>
          </w:tcPr>
          <w:p w:rsidR="004F169C" w:rsidRPr="00850032" w:rsidRDefault="004F169C" w:rsidP="004F169C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 компетентності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D1F2D" w:rsidRDefault="002D1F2D" w:rsidP="002D1F2D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:rsidR="00F0385F" w:rsidRPr="00850032" w:rsidRDefault="004F169C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0032">
              <w:rPr>
                <w:color w:val="000000" w:themeColor="text1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642" w:type="dxa"/>
            <w:gridSpan w:val="2"/>
            <w:vAlign w:val="center"/>
          </w:tcPr>
          <w:p w:rsidR="00F0385F" w:rsidRPr="00850032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розуміти та управляти своїми емоціями</w:t>
            </w:r>
          </w:p>
          <w:p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самоконтролю</w:t>
            </w:r>
          </w:p>
          <w:p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конструктивного ставлення до зворотного зв’язку, зокрема критики</w:t>
            </w:r>
          </w:p>
          <w:p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оптимізм</w:t>
            </w:r>
          </w:p>
        </w:tc>
      </w:tr>
      <w:tr w:rsidR="00A273B4" w:rsidRPr="00F65916" w:rsidTr="00F0385F">
        <w:trPr>
          <w:trHeight w:val="20"/>
        </w:trPr>
        <w:tc>
          <w:tcPr>
            <w:tcW w:w="362" w:type="dxa"/>
            <w:vAlign w:val="center"/>
          </w:tcPr>
          <w:p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22" w:type="dxa"/>
            <w:vAlign w:val="center"/>
          </w:tcPr>
          <w:p w:rsidR="00A273B4" w:rsidRPr="00850032" w:rsidRDefault="002D1F2D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Виваженість</w:t>
            </w:r>
          </w:p>
        </w:tc>
        <w:tc>
          <w:tcPr>
            <w:tcW w:w="6642" w:type="dxa"/>
            <w:gridSpan w:val="2"/>
            <w:vAlign w:val="center"/>
          </w:tcPr>
          <w:p w:rsidR="002D1F2D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приймати вчасні та виважені рішення</w:t>
            </w:r>
          </w:p>
          <w:p w:rsidR="00A273B4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 спроможність іти на виважений ризик</w:t>
            </w:r>
          </w:p>
        </w:tc>
      </w:tr>
      <w:tr w:rsidR="00A273B4" w:rsidRPr="00F65916" w:rsidTr="00F0385F">
        <w:trPr>
          <w:trHeight w:val="20"/>
        </w:trPr>
        <w:tc>
          <w:tcPr>
            <w:tcW w:w="362" w:type="dxa"/>
            <w:vAlign w:val="center"/>
          </w:tcPr>
          <w:p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622" w:type="dxa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 xml:space="preserve">Ініціативність </w:t>
            </w:r>
          </w:p>
        </w:tc>
        <w:tc>
          <w:tcPr>
            <w:tcW w:w="6642" w:type="dxa"/>
            <w:gridSpan w:val="2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пропонувати</w:t>
            </w:r>
            <w:r w:rsidR="0040072F"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ідеї та пропозиції без спонукання ззовні</w:t>
            </w:r>
          </w:p>
          <w:p w:rsidR="0040072F" w:rsidRPr="00850032" w:rsidRDefault="0040072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  <w:tr w:rsidR="00F0385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 xml:space="preserve">законодавства,  що </w:t>
            </w:r>
            <w:proofErr w:type="spellStart"/>
            <w:r w:rsidRPr="00287ED7">
              <w:rPr>
                <w:sz w:val="28"/>
                <w:szCs w:val="28"/>
              </w:rPr>
              <w:t>пов</w:t>
            </w:r>
            <w:proofErr w:type="spellEnd"/>
            <w:r w:rsidRPr="00287ED7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287ED7">
              <w:rPr>
                <w:sz w:val="28"/>
                <w:szCs w:val="28"/>
              </w:rPr>
              <w:t>язане</w:t>
            </w:r>
            <w:proofErr w:type="spellEnd"/>
            <w:r w:rsidRPr="00287ED7">
              <w:rPr>
                <w:sz w:val="28"/>
                <w:szCs w:val="28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забезпечення прав і свобод внутрішньо переміщених осіб”;</w:t>
            </w:r>
          </w:p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забезпечення прав і свобод громадян та правовий режим на тимчасово окупованій території України”;</w:t>
            </w:r>
          </w:p>
          <w:p w:rsidR="00F0385F" w:rsidRPr="00287ED7" w:rsidRDefault="00F0385F" w:rsidP="00F0385F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ветеранів, тимчасово окупованих територій та внутрішньо переміщених осіб України, затверджене постановою К</w:t>
            </w:r>
            <w:r w:rsidR="008153BA">
              <w:rPr>
                <w:rFonts w:ascii="Times New Roman" w:hAnsi="Times New Roman"/>
                <w:sz w:val="28"/>
                <w:szCs w:val="28"/>
              </w:rPr>
              <w:t>абінету Міністрів України</w:t>
            </w:r>
            <w:r w:rsidRPr="00287ED7">
              <w:rPr>
                <w:rFonts w:ascii="Times New Roman" w:hAnsi="Times New Roman"/>
                <w:sz w:val="28"/>
                <w:szCs w:val="28"/>
              </w:rPr>
              <w:t xml:space="preserve"> від 27 грудня 2018 року № 1175.</w:t>
            </w:r>
          </w:p>
        </w:tc>
      </w:tr>
    </w:tbl>
    <w:p w:rsidR="00814875" w:rsidRPr="00F65916" w:rsidRDefault="00814875" w:rsidP="00814875">
      <w:pPr>
        <w:rPr>
          <w:szCs w:val="28"/>
        </w:rPr>
      </w:pPr>
    </w:p>
    <w:p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512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E"/>
    <w:rsid w:val="000120FD"/>
    <w:rsid w:val="00023460"/>
    <w:rsid w:val="00026ABC"/>
    <w:rsid w:val="0003337E"/>
    <w:rsid w:val="00036C8E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3AB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3A04"/>
    <w:rsid w:val="005662DA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D0004"/>
    <w:rsid w:val="006E5AC6"/>
    <w:rsid w:val="006F441D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064B"/>
    <w:rsid w:val="00771227"/>
    <w:rsid w:val="007778DC"/>
    <w:rsid w:val="00781A0E"/>
    <w:rsid w:val="00781CBE"/>
    <w:rsid w:val="00791FA9"/>
    <w:rsid w:val="00792C32"/>
    <w:rsid w:val="007B2890"/>
    <w:rsid w:val="007C0549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D8479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Заголовок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6DB4E-49D5-4667-AFA3-1C684F24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7972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64</cp:revision>
  <cp:lastPrinted>2021-03-18T11:45:00Z</cp:lastPrinted>
  <dcterms:created xsi:type="dcterms:W3CDTF">2021-03-01T09:03:00Z</dcterms:created>
  <dcterms:modified xsi:type="dcterms:W3CDTF">2021-03-19T11:11:00Z</dcterms:modified>
</cp:coreProperties>
</file>