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1EFFD" w14:textId="77777777" w:rsidR="00821DC0" w:rsidRDefault="00821DC0" w:rsidP="00821DC0">
      <w:pPr>
        <w:ind w:left="5245" w:right="-1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ЗАТВЕРДЖЕНО</w:t>
      </w:r>
    </w:p>
    <w:p w14:paraId="70F0B039" w14:textId="4975EED5" w:rsidR="00821DC0" w:rsidRDefault="00821DC0" w:rsidP="00821DC0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</w:t>
      </w:r>
      <w:r w:rsidR="00625D80">
        <w:rPr>
          <w:color w:val="1D1D1D"/>
          <w:sz w:val="28"/>
          <w:szCs w:val="28"/>
        </w:rPr>
        <w:t>іністерства у справах ветеранів</w:t>
      </w:r>
      <w:r>
        <w:rPr>
          <w:color w:val="1D1D1D"/>
          <w:sz w:val="28"/>
          <w:szCs w:val="28"/>
        </w:rPr>
        <w:t xml:space="preserve"> України</w:t>
      </w:r>
    </w:p>
    <w:p w14:paraId="5CA56973" w14:textId="29D4A525" w:rsidR="00821DC0" w:rsidRDefault="005C4D01" w:rsidP="00821DC0">
      <w:pPr>
        <w:ind w:left="5245" w:right="-1"/>
        <w:rPr>
          <w:rStyle w:val="spelle"/>
        </w:rPr>
      </w:pPr>
      <w:r>
        <w:rPr>
          <w:sz w:val="28"/>
          <w:szCs w:val="28"/>
        </w:rPr>
        <w:t>01.04.2021</w:t>
      </w:r>
      <w:r w:rsidR="00821DC0">
        <w:rPr>
          <w:sz w:val="28"/>
          <w:szCs w:val="28"/>
        </w:rPr>
        <w:t xml:space="preserve"> № </w:t>
      </w:r>
      <w:r>
        <w:rPr>
          <w:sz w:val="28"/>
          <w:szCs w:val="28"/>
        </w:rPr>
        <w:t>179-к</w:t>
      </w:r>
    </w:p>
    <w:p w14:paraId="50CB4C99" w14:textId="77777777" w:rsidR="00AB67AB" w:rsidRDefault="00AB67AB" w:rsidP="007778DC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14:paraId="22467209" w14:textId="77777777" w:rsidR="00BE1B5D" w:rsidRPr="00442BFA" w:rsidRDefault="00BE1B5D" w:rsidP="007778DC">
      <w:pPr>
        <w:pStyle w:val="rvps7"/>
        <w:spacing w:before="0" w:beforeAutospacing="0" w:after="0" w:afterAutospacing="0"/>
        <w:rPr>
          <w:rStyle w:val="rvts15"/>
          <w:sz w:val="16"/>
          <w:szCs w:val="16"/>
        </w:rPr>
      </w:pPr>
    </w:p>
    <w:p w14:paraId="03917EB1" w14:textId="10DA8592" w:rsidR="00442BFA" w:rsidRPr="00BE5644" w:rsidRDefault="00F9238E" w:rsidP="00442BFA">
      <w:pPr>
        <w:jc w:val="center"/>
        <w:rPr>
          <w:sz w:val="28"/>
          <w:szCs w:val="28"/>
        </w:rPr>
      </w:pPr>
      <w:r w:rsidRPr="005129E7">
        <w:rPr>
          <w:rStyle w:val="rvts15"/>
          <w:b/>
          <w:sz w:val="28"/>
          <w:szCs w:val="28"/>
        </w:rPr>
        <w:t xml:space="preserve">УМОВИ </w:t>
      </w:r>
      <w:r w:rsidRPr="005129E7">
        <w:rPr>
          <w:b/>
          <w:sz w:val="28"/>
          <w:szCs w:val="28"/>
        </w:rPr>
        <w:br/>
      </w:r>
      <w:r w:rsidRPr="005129E7">
        <w:rPr>
          <w:rStyle w:val="rvts15"/>
          <w:sz w:val="28"/>
          <w:szCs w:val="28"/>
        </w:rPr>
        <w:t xml:space="preserve">проведення конкурсу на </w:t>
      </w:r>
      <w:r w:rsidR="001B31B3">
        <w:rPr>
          <w:rStyle w:val="rvts15"/>
          <w:sz w:val="28"/>
          <w:szCs w:val="28"/>
        </w:rPr>
        <w:t xml:space="preserve">зайняття </w:t>
      </w:r>
      <w:r w:rsidR="000A2195">
        <w:rPr>
          <w:rStyle w:val="rvts15"/>
          <w:sz w:val="28"/>
          <w:szCs w:val="28"/>
        </w:rPr>
        <w:t xml:space="preserve">посади категорії </w:t>
      </w:r>
      <w:r w:rsidR="00E96003">
        <w:rPr>
          <w:rStyle w:val="rvts15"/>
          <w:sz w:val="28"/>
          <w:szCs w:val="28"/>
        </w:rPr>
        <w:t>“</w:t>
      </w:r>
      <w:r w:rsidR="00442BFA">
        <w:rPr>
          <w:rStyle w:val="rvts15"/>
          <w:sz w:val="28"/>
          <w:szCs w:val="28"/>
        </w:rPr>
        <w:t>В</w:t>
      </w:r>
      <w:r w:rsidR="00E96003" w:rsidRPr="000A7BD8">
        <w:rPr>
          <w:rStyle w:val="rvts15"/>
          <w:sz w:val="28"/>
          <w:szCs w:val="28"/>
        </w:rPr>
        <w:t>”</w:t>
      </w:r>
      <w:r w:rsidR="00442BFA">
        <w:rPr>
          <w:rStyle w:val="rvts15"/>
          <w:sz w:val="28"/>
          <w:szCs w:val="28"/>
        </w:rPr>
        <w:t xml:space="preserve">, </w:t>
      </w:r>
      <w:r w:rsidR="00442BFA" w:rsidRPr="00442BFA">
        <w:rPr>
          <w:sz w:val="28"/>
          <w:szCs w:val="28"/>
        </w:rPr>
        <w:t xml:space="preserve">головний спеціаліст </w:t>
      </w:r>
      <w:r w:rsidR="0063095D">
        <w:rPr>
          <w:sz w:val="28"/>
          <w:szCs w:val="28"/>
        </w:rPr>
        <w:t>с</w:t>
      </w:r>
      <w:r w:rsidR="00BE5644">
        <w:rPr>
          <w:sz w:val="28"/>
          <w:szCs w:val="28"/>
        </w:rPr>
        <w:t>ектору комунікації та зв</w:t>
      </w:r>
      <w:r w:rsidR="00BE5644" w:rsidRPr="00BE5644">
        <w:rPr>
          <w:sz w:val="28"/>
          <w:szCs w:val="28"/>
          <w:lang w:val="ru-RU"/>
        </w:rPr>
        <w:t>’</w:t>
      </w:r>
      <w:r w:rsidR="00BE5644">
        <w:rPr>
          <w:sz w:val="28"/>
          <w:szCs w:val="28"/>
        </w:rPr>
        <w:t>язків із засобами масової інформації</w:t>
      </w:r>
    </w:p>
    <w:p w14:paraId="7FB60159" w14:textId="77777777" w:rsidR="00023460" w:rsidRPr="000A7BD8" w:rsidRDefault="0033667D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Міністерства у справах </w:t>
      </w:r>
      <w:r w:rsidR="003E3114">
        <w:rPr>
          <w:sz w:val="28"/>
          <w:szCs w:val="28"/>
        </w:rPr>
        <w:t>ветеранів</w:t>
      </w:r>
      <w:r w:rsidR="00870FFE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</w:p>
    <w:p w14:paraId="045EA441" w14:textId="77777777" w:rsidR="005129E7" w:rsidRPr="005129E7" w:rsidRDefault="005129E7" w:rsidP="007778DC">
      <w:pPr>
        <w:jc w:val="center"/>
        <w:rPr>
          <w:sz w:val="28"/>
          <w:szCs w:val="28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22"/>
        <w:gridCol w:w="6626"/>
        <w:gridCol w:w="16"/>
      </w:tblGrid>
      <w:tr w:rsidR="00F9238E" w:rsidRPr="005129E7" w14:paraId="6ED9269D" w14:textId="7777777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3"/>
            <w:vAlign w:val="center"/>
          </w:tcPr>
          <w:p w14:paraId="3DCFFAE6" w14:textId="77777777" w:rsidR="00F9238E" w:rsidRPr="005129E7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29E7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E26297" w:rsidRPr="005129E7" w14:paraId="406BD89A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1BAB45CE" w14:textId="77777777" w:rsidR="00E26297" w:rsidRPr="005129E7" w:rsidRDefault="00E26297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14A1B18D" w14:textId="6BC460C1" w:rsidR="00442BFA" w:rsidRDefault="00442BFA" w:rsidP="0044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D5998">
              <w:rPr>
                <w:sz w:val="28"/>
                <w:szCs w:val="28"/>
              </w:rPr>
              <w:t xml:space="preserve"> </w:t>
            </w:r>
            <w:r w:rsidR="0063095D">
              <w:rPr>
                <w:sz w:val="28"/>
                <w:szCs w:val="28"/>
              </w:rPr>
              <w:t>Підготовка і розповсюдження інформаційних матеріалів, прес–релізів, анонсів та інших повідомлень у сфері діяльності Мінветеранів</w:t>
            </w:r>
            <w:r w:rsidR="00C8664E">
              <w:rPr>
                <w:sz w:val="28"/>
                <w:szCs w:val="28"/>
              </w:rPr>
              <w:t>.</w:t>
            </w:r>
          </w:p>
          <w:p w14:paraId="1A252D2A" w14:textId="65AAB0C2" w:rsidR="00442BFA" w:rsidRDefault="00442BFA" w:rsidP="0044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D5998">
              <w:rPr>
                <w:sz w:val="28"/>
                <w:szCs w:val="28"/>
              </w:rPr>
              <w:t xml:space="preserve"> </w:t>
            </w:r>
            <w:r w:rsidR="0063095D">
              <w:rPr>
                <w:sz w:val="28"/>
                <w:szCs w:val="28"/>
              </w:rPr>
              <w:t>Розробка проектів наказів Мінветеранів</w:t>
            </w:r>
            <w:r w:rsidR="00C8664E">
              <w:rPr>
                <w:sz w:val="28"/>
                <w:szCs w:val="28"/>
              </w:rPr>
              <w:t>.</w:t>
            </w:r>
          </w:p>
          <w:p w14:paraId="1F426DEA" w14:textId="5C357FBB" w:rsidR="00442BFA" w:rsidRDefault="00442BFA" w:rsidP="0044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3095D">
              <w:rPr>
                <w:sz w:val="28"/>
                <w:szCs w:val="28"/>
              </w:rPr>
              <w:t>Підготовка пропозицій щодо погодження прое</w:t>
            </w:r>
            <w:r w:rsidR="001B31B3">
              <w:rPr>
                <w:sz w:val="28"/>
                <w:szCs w:val="28"/>
              </w:rPr>
              <w:t xml:space="preserve">ктів законів, які надходять на </w:t>
            </w:r>
            <w:r w:rsidR="0063095D">
              <w:rPr>
                <w:sz w:val="28"/>
                <w:szCs w:val="28"/>
              </w:rPr>
              <w:t>погодження від інших міністерств та центральних органів виконавчої влади.</w:t>
            </w:r>
          </w:p>
          <w:p w14:paraId="527F72B0" w14:textId="37E0F682" w:rsidR="00442BFA" w:rsidRDefault="00442BFA" w:rsidP="0044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58062D">
              <w:rPr>
                <w:sz w:val="28"/>
                <w:szCs w:val="28"/>
              </w:rPr>
              <w:t xml:space="preserve"> </w:t>
            </w:r>
            <w:r w:rsidR="0063095D">
              <w:rPr>
                <w:sz w:val="28"/>
                <w:szCs w:val="28"/>
              </w:rPr>
              <w:t>Забезпечення, в межах компетенції</w:t>
            </w:r>
            <w:r w:rsidR="006C763D">
              <w:rPr>
                <w:sz w:val="28"/>
                <w:szCs w:val="28"/>
              </w:rPr>
              <w:t>, пост-релізів, інфографіки, буклетів, брошур, матеріалів для прес</w:t>
            </w:r>
            <w:r w:rsidR="00AF7B51">
              <w:rPr>
                <w:sz w:val="28"/>
                <w:szCs w:val="28"/>
              </w:rPr>
              <w:t>-конференцій, брифінгів щодо діяльності Міністерства</w:t>
            </w:r>
            <w:r>
              <w:rPr>
                <w:sz w:val="28"/>
                <w:szCs w:val="28"/>
              </w:rPr>
              <w:t>.</w:t>
            </w:r>
          </w:p>
          <w:p w14:paraId="7E5FAB1E" w14:textId="25F6C428" w:rsidR="00442BFA" w:rsidRDefault="00442BFA" w:rsidP="0044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AF7B51">
              <w:rPr>
                <w:sz w:val="28"/>
                <w:szCs w:val="28"/>
              </w:rPr>
              <w:t>Участь у організації консультацій з громадськістю, вивченні суспільної думки (публічні громадські обговорення, соціальні дослідження тощо) та розповсюдженні їх результатів.</w:t>
            </w:r>
          </w:p>
          <w:p w14:paraId="37348E4B" w14:textId="34D058BF" w:rsidR="00442BFA" w:rsidRDefault="00442BFA" w:rsidP="0044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2A7D09">
              <w:rPr>
                <w:sz w:val="28"/>
                <w:szCs w:val="28"/>
              </w:rPr>
              <w:t>Проведення фото та відеозйомки, роботи з відзнятими відео (монтаж), фотографіями, обробка у відповідних фото-редакторах.</w:t>
            </w:r>
          </w:p>
          <w:p w14:paraId="37E9592D" w14:textId="5A8886AC" w:rsidR="002A7D09" w:rsidRDefault="002A7D09" w:rsidP="0044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Розміщення електрон</w:t>
            </w:r>
            <w:r w:rsidR="00646217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их версій наказів та окремих роз</w:t>
            </w:r>
            <w:r w:rsidRPr="002A7D09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яснень на сайті Мінветеранів.</w:t>
            </w:r>
          </w:p>
          <w:p w14:paraId="22926C0C" w14:textId="67C0C98B" w:rsidR="002A7D09" w:rsidRDefault="002A7D09" w:rsidP="0044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Ведення електронного (файлового) фото/відео/аудіо архів</w:t>
            </w:r>
            <w:r w:rsidR="00BD599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про діяльність Мінветеранів.</w:t>
            </w:r>
          </w:p>
          <w:p w14:paraId="4B2399B7" w14:textId="5D38B4BB" w:rsidR="002A7D09" w:rsidRDefault="002A7D09" w:rsidP="0044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Представлення Мінветеранів у відомчих, міжвідомчих та міжнародних комісіях або делегаціях за дорученням керівництва.</w:t>
            </w:r>
          </w:p>
          <w:p w14:paraId="73E5ABEB" w14:textId="0C2744D5" w:rsidR="002A7D09" w:rsidRPr="002A7D09" w:rsidRDefault="002A7D09" w:rsidP="0044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Виконання інших завдань з питань, віднесених до компетенції сектору.</w:t>
            </w:r>
          </w:p>
          <w:p w14:paraId="5D1D1999" w14:textId="5ED94BE2" w:rsidR="00E26297" w:rsidRPr="00442BFA" w:rsidRDefault="00E26297" w:rsidP="00442BFA">
            <w:pPr>
              <w:jc w:val="both"/>
              <w:rPr>
                <w:sz w:val="28"/>
                <w:szCs w:val="28"/>
              </w:rPr>
            </w:pPr>
          </w:p>
        </w:tc>
      </w:tr>
      <w:tr w:rsidR="0003337E" w:rsidRPr="005129E7" w14:paraId="081F00C4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4615381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24CD4140" w14:textId="3CA0D107" w:rsidR="0003337E" w:rsidRPr="005129E7" w:rsidRDefault="0003337E" w:rsidP="00B576EB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35CF6">
              <w:rPr>
                <w:sz w:val="28"/>
                <w:szCs w:val="28"/>
              </w:rPr>
              <w:t>посадовий окла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1B31B3">
              <w:rPr>
                <w:sz w:val="28"/>
                <w:szCs w:val="28"/>
                <w:shd w:val="clear" w:color="auto" w:fill="FFFFFF"/>
              </w:rPr>
              <w:t>106</w:t>
            </w:r>
            <w:r w:rsidR="005E41C0">
              <w:rPr>
                <w:sz w:val="28"/>
                <w:szCs w:val="28"/>
                <w:shd w:val="clear" w:color="auto" w:fill="FFFFFF"/>
              </w:rPr>
              <w:t>00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E570F" w:rsidRPr="00435CF6">
              <w:rPr>
                <w:sz w:val="28"/>
                <w:szCs w:val="28"/>
              </w:rPr>
              <w:t>грн</w:t>
            </w:r>
            <w:r w:rsidRPr="00435CF6">
              <w:rPr>
                <w:sz w:val="28"/>
                <w:szCs w:val="28"/>
              </w:rPr>
              <w:t>;</w:t>
            </w:r>
          </w:p>
          <w:p w14:paraId="714CEF5E" w14:textId="77777777" w:rsidR="0003337E" w:rsidRDefault="00BA7A7C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надбавки, доплати та премії </w:t>
            </w:r>
            <w:r w:rsidR="00ED642A">
              <w:rPr>
                <w:sz w:val="28"/>
                <w:szCs w:val="28"/>
              </w:rPr>
              <w:t>та компенсації відповідно до статті 52 Закону України “Про державну службу”</w:t>
            </w:r>
          </w:p>
          <w:p w14:paraId="2F87CF0D" w14:textId="77777777" w:rsidR="00ED642A" w:rsidRPr="005129E7" w:rsidRDefault="00ED642A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</w:t>
            </w:r>
            <w:r>
              <w:rPr>
                <w:sz w:val="28"/>
                <w:szCs w:val="28"/>
              </w:rPr>
              <w:lastRenderedPageBreak/>
              <w:t>“Питання оплати праці працівників державних органів” (із змінами)</w:t>
            </w:r>
          </w:p>
        </w:tc>
      </w:tr>
      <w:tr w:rsidR="001B31B3" w:rsidRPr="005129E7" w14:paraId="4EE5BCA8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286D06EB" w14:textId="77777777" w:rsidR="001B31B3" w:rsidRPr="005129E7" w:rsidRDefault="001B31B3" w:rsidP="001B31B3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26" w:type="dxa"/>
            <w:vAlign w:val="center"/>
          </w:tcPr>
          <w:p w14:paraId="79AF232F" w14:textId="0728C5D9" w:rsidR="001B31B3" w:rsidRPr="005129E7" w:rsidRDefault="00124F1B" w:rsidP="001B31B3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1B31B3" w:rsidRPr="005129E7" w14:paraId="5D637DB5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5E83592A" w14:textId="77777777" w:rsidR="001B31B3" w:rsidRPr="005129E7" w:rsidRDefault="001B31B3" w:rsidP="001B31B3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 xml:space="preserve">Перелік </w:t>
            </w:r>
            <w:r>
              <w:rPr>
                <w:sz w:val="28"/>
                <w:szCs w:val="28"/>
              </w:rPr>
              <w:t>інформації</w:t>
            </w:r>
            <w:r w:rsidRPr="005129E7">
              <w:rPr>
                <w:sz w:val="28"/>
                <w:szCs w:val="28"/>
              </w:rPr>
              <w:t>, необхідн</w:t>
            </w:r>
            <w:r>
              <w:rPr>
                <w:sz w:val="28"/>
                <w:szCs w:val="28"/>
              </w:rPr>
              <w:t>ої</w:t>
            </w:r>
            <w:r w:rsidRPr="005129E7">
              <w:rPr>
                <w:sz w:val="28"/>
                <w:szCs w:val="28"/>
              </w:rPr>
              <w:t xml:space="preserve"> для участі в конкурсі, та строк їх подання</w:t>
            </w:r>
          </w:p>
        </w:tc>
        <w:tc>
          <w:tcPr>
            <w:tcW w:w="6626" w:type="dxa"/>
            <w:vAlign w:val="center"/>
          </w:tcPr>
          <w:p w14:paraId="70007BD1" w14:textId="77777777" w:rsidR="001B31B3" w:rsidRDefault="001B31B3" w:rsidP="001B31B3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</w:t>
            </w:r>
            <w:r w:rsidRPr="00051986">
              <w:rPr>
                <w:sz w:val="28"/>
                <w:szCs w:val="28"/>
              </w:rPr>
              <w:t>аява про участь у конкурсі із зазначенням основних мотивів для зайняття посади державної служби,</w:t>
            </w:r>
            <w:r>
              <w:rPr>
                <w:sz w:val="28"/>
                <w:szCs w:val="28"/>
              </w:rPr>
              <w:t xml:space="preserve">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Порядок).</w:t>
            </w:r>
          </w:p>
          <w:p w14:paraId="5D9AFFC7" w14:textId="77777777" w:rsidR="001B31B3" w:rsidRDefault="001B31B3" w:rsidP="001B31B3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14:paraId="1E536311" w14:textId="77777777" w:rsidR="001B31B3" w:rsidRDefault="001B31B3" w:rsidP="001B31B3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14:paraId="000C3AA0" w14:textId="77777777" w:rsidR="001B31B3" w:rsidRDefault="001B31B3" w:rsidP="001B31B3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14:paraId="7031CF7C" w14:textId="77777777" w:rsidR="001B31B3" w:rsidRDefault="001B31B3" w:rsidP="001B31B3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14:paraId="41F1AD34" w14:textId="77777777" w:rsidR="001B31B3" w:rsidRDefault="001B31B3" w:rsidP="001B31B3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14:paraId="6F8E6D65" w14:textId="77777777" w:rsidR="001B31B3" w:rsidRDefault="001B31B3" w:rsidP="001B31B3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вимог).</w:t>
            </w:r>
          </w:p>
          <w:p w14:paraId="46079CCC" w14:textId="77777777" w:rsidR="001B31B3" w:rsidRDefault="001B31B3" w:rsidP="001B31B3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</w:p>
          <w:p w14:paraId="2D172789" w14:textId="77777777" w:rsidR="001B31B3" w:rsidRDefault="001B31B3" w:rsidP="001B31B3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обов’язковою.</w:t>
            </w:r>
          </w:p>
          <w:p w14:paraId="6C547C0C" w14:textId="77777777" w:rsidR="001B31B3" w:rsidRPr="00427A6E" w:rsidRDefault="001B31B3" w:rsidP="001B31B3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42" w:right="123"/>
              <w:jc w:val="both"/>
              <w:rPr>
                <w:sz w:val="16"/>
                <w:szCs w:val="16"/>
              </w:rPr>
            </w:pPr>
          </w:p>
          <w:p w14:paraId="0027CAEE" w14:textId="77777777" w:rsidR="001B31B3" w:rsidRPr="00546A7A" w:rsidRDefault="001B31B3" w:rsidP="001B31B3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16"/>
                <w:szCs w:val="16"/>
                <w:highlight w:val="yellow"/>
              </w:rPr>
            </w:pPr>
          </w:p>
          <w:p w14:paraId="11A0B59A" w14:textId="323F2C24" w:rsidR="001B31B3" w:rsidRPr="00C12CC5" w:rsidRDefault="001B31B3" w:rsidP="001B31B3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bCs/>
                <w:sz w:val="28"/>
                <w:szCs w:val="28"/>
              </w:rPr>
            </w:pPr>
            <w:r w:rsidRPr="00C12CC5">
              <w:rPr>
                <w:bCs/>
                <w:sz w:val="28"/>
                <w:szCs w:val="28"/>
              </w:rPr>
              <w:t>Інформація, необхідна для участі в конкурсі приймається до 1</w:t>
            </w:r>
            <w:r w:rsidR="00C12CC5" w:rsidRPr="00C12CC5">
              <w:rPr>
                <w:bCs/>
                <w:sz w:val="28"/>
                <w:szCs w:val="28"/>
              </w:rPr>
              <w:t>7</w:t>
            </w:r>
            <w:r w:rsidRPr="00C12CC5">
              <w:rPr>
                <w:bCs/>
                <w:sz w:val="28"/>
                <w:szCs w:val="28"/>
              </w:rPr>
              <w:t xml:space="preserve"> год. 00 хв. </w:t>
            </w:r>
            <w:r w:rsidR="00C12CC5">
              <w:rPr>
                <w:bCs/>
                <w:sz w:val="28"/>
                <w:szCs w:val="28"/>
              </w:rPr>
              <w:t>08</w:t>
            </w:r>
            <w:r w:rsidRPr="00C12CC5">
              <w:rPr>
                <w:bCs/>
                <w:sz w:val="28"/>
                <w:szCs w:val="28"/>
              </w:rPr>
              <w:t xml:space="preserve"> </w:t>
            </w:r>
            <w:r w:rsidR="00C12CC5" w:rsidRPr="00C12CC5">
              <w:rPr>
                <w:bCs/>
                <w:sz w:val="28"/>
                <w:szCs w:val="28"/>
              </w:rPr>
              <w:t>квітня</w:t>
            </w:r>
            <w:r w:rsidRPr="00C12CC5">
              <w:rPr>
                <w:bCs/>
                <w:sz w:val="28"/>
                <w:szCs w:val="28"/>
              </w:rPr>
              <w:t xml:space="preserve"> 20</w:t>
            </w:r>
            <w:r w:rsidR="00C12CC5" w:rsidRPr="00C12CC5">
              <w:rPr>
                <w:bCs/>
                <w:sz w:val="28"/>
                <w:szCs w:val="28"/>
              </w:rPr>
              <w:t>21</w:t>
            </w:r>
            <w:r w:rsidRPr="00C12CC5">
              <w:rPr>
                <w:bCs/>
                <w:sz w:val="28"/>
                <w:szCs w:val="28"/>
              </w:rPr>
              <w:t xml:space="preserve"> року.</w:t>
            </w:r>
          </w:p>
        </w:tc>
      </w:tr>
      <w:tr w:rsidR="001B31B3" w:rsidRPr="005129E7" w14:paraId="2E550138" w14:textId="7777777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2"/>
            <w:vAlign w:val="center"/>
          </w:tcPr>
          <w:p w14:paraId="4CDA69C4" w14:textId="77777777" w:rsidR="001B31B3" w:rsidRPr="00F65916" w:rsidRDefault="001B31B3" w:rsidP="001B31B3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Додаткові (необов’язкові документи)</w:t>
            </w:r>
          </w:p>
        </w:tc>
        <w:tc>
          <w:tcPr>
            <w:tcW w:w="6626" w:type="dxa"/>
            <w:vAlign w:val="center"/>
          </w:tcPr>
          <w:p w14:paraId="72186E86" w14:textId="177325FE" w:rsidR="001B31B3" w:rsidRPr="001E5FC7" w:rsidRDefault="001B31B3" w:rsidP="001B31B3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>
              <w:rPr>
                <w:sz w:val="28"/>
                <w:szCs w:val="28"/>
              </w:rPr>
              <w:t>Порядку</w:t>
            </w:r>
            <w:r w:rsidR="00C12CC5">
              <w:rPr>
                <w:sz w:val="28"/>
                <w:szCs w:val="28"/>
              </w:rPr>
              <w:t xml:space="preserve"> проведення конкурсу на заняття посад державної служби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04379" w:rsidRPr="005129E7" w14:paraId="6BF4CACD" w14:textId="77777777" w:rsidTr="003E1B27">
        <w:trPr>
          <w:gridAfter w:val="1"/>
          <w:wAfter w:w="16" w:type="dxa"/>
          <w:trHeight w:val="20"/>
        </w:trPr>
        <w:tc>
          <w:tcPr>
            <w:tcW w:w="2984" w:type="dxa"/>
            <w:gridSpan w:val="2"/>
          </w:tcPr>
          <w:p w14:paraId="2ADCDA83" w14:textId="77777777" w:rsidR="00C04379" w:rsidRPr="00EF63DA" w:rsidRDefault="00C04379" w:rsidP="00C0437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EF63DA">
              <w:rPr>
                <w:sz w:val="28"/>
                <w:szCs w:val="28"/>
                <w:shd w:val="clear" w:color="auto" w:fill="FFFFFF"/>
              </w:rPr>
              <w:t xml:space="preserve">Дата і час початку проведення тестування кандидатів. Місце або </w:t>
            </w:r>
            <w:r w:rsidRPr="00EF63DA">
              <w:rPr>
                <w:sz w:val="28"/>
                <w:szCs w:val="28"/>
                <w:shd w:val="clear" w:color="auto" w:fill="FFFFFF"/>
              </w:rPr>
              <w:lastRenderedPageBreak/>
              <w:t>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  <w:p w14:paraId="75B7A40F" w14:textId="77777777" w:rsidR="00C04379" w:rsidRPr="00EF63DA" w:rsidRDefault="00C04379" w:rsidP="00C0437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2D4FB192" w14:textId="5B3211AC" w:rsidR="00C04379" w:rsidRPr="005129E7" w:rsidRDefault="00C04379" w:rsidP="00C0437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14:paraId="655C09C0" w14:textId="75F92D95" w:rsidR="00C04379" w:rsidRPr="00C12CC5" w:rsidRDefault="00C04379" w:rsidP="00C04379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C12CC5">
              <w:rPr>
                <w:sz w:val="28"/>
                <w:szCs w:val="28"/>
              </w:rPr>
              <w:lastRenderedPageBreak/>
              <w:t xml:space="preserve">о 10:00 22 квітня 2021 року  </w:t>
            </w:r>
          </w:p>
          <w:p w14:paraId="16EEF12E" w14:textId="77777777" w:rsidR="00C04379" w:rsidRPr="00C12CC5" w:rsidRDefault="00C04379" w:rsidP="00C04379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C12CC5">
              <w:rPr>
                <w:sz w:val="28"/>
                <w:szCs w:val="28"/>
              </w:rPr>
              <w:t>(тестування на знання законодавства)</w:t>
            </w:r>
          </w:p>
          <w:p w14:paraId="67A730CC" w14:textId="77777777" w:rsidR="00C04379" w:rsidRDefault="00C04379" w:rsidP="00C04379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highlight w:val="cyan"/>
              </w:rPr>
            </w:pPr>
            <w:r w:rsidRPr="00C12CC5">
              <w:rPr>
                <w:sz w:val="28"/>
                <w:szCs w:val="28"/>
              </w:rPr>
              <w:t>Учасникам конкурсу при собі необхідно</w:t>
            </w:r>
            <w:r w:rsidRPr="00F0658B">
              <w:rPr>
                <w:sz w:val="28"/>
                <w:szCs w:val="28"/>
              </w:rPr>
              <w:t xml:space="preserve"> мати паспорт громадянина України або інший документ, </w:t>
            </w:r>
            <w:r w:rsidRPr="00F0658B">
              <w:rPr>
                <w:sz w:val="28"/>
                <w:szCs w:val="28"/>
              </w:rPr>
              <w:lastRenderedPageBreak/>
              <w:t>який посвідчує особу та підтверджує громадянство України</w:t>
            </w:r>
            <w:r w:rsidRPr="00F56E88">
              <w:rPr>
                <w:sz w:val="28"/>
                <w:szCs w:val="28"/>
                <w:highlight w:val="cyan"/>
              </w:rPr>
              <w:t xml:space="preserve"> </w:t>
            </w:r>
          </w:p>
          <w:p w14:paraId="14080011" w14:textId="77777777" w:rsidR="00C04379" w:rsidRDefault="00C04379" w:rsidP="00C04379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highlight w:val="cyan"/>
              </w:rPr>
            </w:pPr>
          </w:p>
          <w:p w14:paraId="11F74C9E" w14:textId="77777777" w:rsidR="00C04379" w:rsidRDefault="00C04379" w:rsidP="00C04379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highlight w:val="cyan"/>
              </w:rPr>
            </w:pPr>
          </w:p>
          <w:p w14:paraId="574304F7" w14:textId="77777777" w:rsidR="00C04379" w:rsidRDefault="00C04379" w:rsidP="00C04379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highlight w:val="cyan"/>
              </w:rPr>
            </w:pPr>
          </w:p>
          <w:p w14:paraId="41226114" w14:textId="5E72A811" w:rsidR="00C04379" w:rsidRPr="00EB7482" w:rsidRDefault="00C04379" w:rsidP="00C04379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</w:t>
            </w:r>
          </w:p>
          <w:p w14:paraId="5EF324F0" w14:textId="77777777" w:rsidR="00C04379" w:rsidRPr="00C12CC5" w:rsidRDefault="00C04379" w:rsidP="00C04379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C12CC5">
              <w:rPr>
                <w:sz w:val="28"/>
                <w:szCs w:val="28"/>
              </w:rPr>
              <w:t>Проведення тестування дистанційно</w:t>
            </w:r>
          </w:p>
          <w:p w14:paraId="30DD01E0" w14:textId="77777777" w:rsidR="00C04379" w:rsidRPr="00C12CC5" w:rsidRDefault="00C04379" w:rsidP="00C04379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99DBD6D" w14:textId="634F6DA7" w:rsidR="00C04379" w:rsidRPr="00C12CC5" w:rsidRDefault="00C04379" w:rsidP="00C04379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C12CC5">
              <w:rPr>
                <w:sz w:val="28"/>
                <w:szCs w:val="28"/>
              </w:rPr>
              <w:t xml:space="preserve"> </w:t>
            </w:r>
          </w:p>
          <w:p w14:paraId="2378CA47" w14:textId="77777777" w:rsidR="00C04379" w:rsidRPr="003E1B27" w:rsidRDefault="00C04379" w:rsidP="00C04379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lang w:val="ru-RU"/>
              </w:rPr>
            </w:pPr>
            <w:r w:rsidRPr="00C12CC5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C12CC5">
              <w:rPr>
                <w:sz w:val="28"/>
                <w:szCs w:val="28"/>
                <w:lang w:val="en-US"/>
              </w:rPr>
              <w:t>ZOOM</w:t>
            </w:r>
          </w:p>
        </w:tc>
      </w:tr>
      <w:tr w:rsidR="00C04379" w:rsidRPr="005129E7" w14:paraId="3EC32811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1CEE16DF" w14:textId="6E240EC2" w:rsidR="00C04379" w:rsidRPr="00F65916" w:rsidRDefault="00C04379" w:rsidP="00C0437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EF63DA">
              <w:rPr>
                <w:sz w:val="28"/>
                <w:szCs w:val="28"/>
                <w:shd w:val="clear" w:color="auto" w:fill="FFFFFF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26" w:type="dxa"/>
            <w:vAlign w:val="center"/>
          </w:tcPr>
          <w:p w14:paraId="74F038E2" w14:textId="55B8924E" w:rsidR="00C04379" w:rsidRDefault="00C04379" w:rsidP="00C04379">
            <w:pPr>
              <w:rPr>
                <w:sz w:val="28"/>
                <w:szCs w:val="28"/>
              </w:rPr>
            </w:pPr>
            <w:r w:rsidRPr="00C12CC5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C12CC5">
              <w:rPr>
                <w:sz w:val="28"/>
                <w:szCs w:val="28"/>
                <w:lang w:val="en-US"/>
              </w:rPr>
              <w:t>ZOOM</w:t>
            </w:r>
          </w:p>
        </w:tc>
      </w:tr>
      <w:tr w:rsidR="00C04379" w:rsidRPr="005129E7" w14:paraId="4B11D420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2914FF7A" w14:textId="77777777" w:rsidR="00C04379" w:rsidRPr="005129E7" w:rsidRDefault="00C04379" w:rsidP="00C0437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6" w:type="dxa"/>
            <w:vAlign w:val="center"/>
          </w:tcPr>
          <w:p w14:paraId="3A996EF2" w14:textId="3059959E" w:rsidR="00C04379" w:rsidRDefault="00C04379" w:rsidP="00C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Галина Олександрівна</w:t>
            </w:r>
          </w:p>
          <w:p w14:paraId="77CD92A8" w14:textId="44D40B87" w:rsidR="00C04379" w:rsidRPr="009E570F" w:rsidRDefault="00C04379" w:rsidP="00C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Бражевська Оксана Леонідівна</w:t>
            </w:r>
          </w:p>
          <w:p w14:paraId="2B41FEED" w14:textId="1046911D" w:rsidR="00C04379" w:rsidRDefault="00C04379" w:rsidP="00C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063-227-10-55</w:t>
            </w:r>
          </w:p>
          <w:p w14:paraId="7E39C73E" w14:textId="679ADF45" w:rsidR="00C04379" w:rsidRPr="009E570F" w:rsidRDefault="00C04379" w:rsidP="00C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063-227-12-15</w:t>
            </w:r>
          </w:p>
          <w:p w14:paraId="0BCF2F61" w14:textId="77777777" w:rsidR="00C04379" w:rsidRPr="009F4CF6" w:rsidRDefault="00C04379" w:rsidP="00C04379">
            <w:pPr>
              <w:rPr>
                <w:sz w:val="28"/>
                <w:szCs w:val="28"/>
                <w:lang w:val="en-US"/>
              </w:rPr>
            </w:pPr>
            <w:r w:rsidRPr="009E570F">
              <w:rPr>
                <w:sz w:val="28"/>
                <w:szCs w:val="28"/>
              </w:rPr>
              <w:t xml:space="preserve">e-mail: </w:t>
            </w:r>
            <w:r>
              <w:rPr>
                <w:sz w:val="28"/>
                <w:szCs w:val="28"/>
                <w:lang w:val="en-US"/>
              </w:rPr>
              <w:t>career</w:t>
            </w:r>
            <w:r w:rsidRPr="009F4CF6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mva</w:t>
            </w:r>
            <w:r w:rsidRPr="009F4CF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9F4CF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</w:p>
          <w:p w14:paraId="26594DFE" w14:textId="77777777" w:rsidR="00C04379" w:rsidRPr="009F4CF6" w:rsidRDefault="00C04379" w:rsidP="00C0437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C04379" w:rsidRPr="00F65916" w14:paraId="582C8D82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0603BB13" w14:textId="77777777" w:rsidR="00C04379" w:rsidRPr="00F65916" w:rsidRDefault="00C04379" w:rsidP="00C04379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65916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C04379" w:rsidRPr="00F65916" w14:paraId="7AF4A72F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03DAA9D" w14:textId="77777777" w:rsidR="00C04379" w:rsidRPr="00F65916" w:rsidRDefault="00C04379" w:rsidP="00C04379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18C72294" w14:textId="77777777" w:rsidR="00C04379" w:rsidRPr="00F65916" w:rsidRDefault="00C04379" w:rsidP="00C04379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2"/>
            <w:vAlign w:val="center"/>
          </w:tcPr>
          <w:p w14:paraId="2A863D91" w14:textId="77777777" w:rsidR="00C04379" w:rsidRPr="00F65916" w:rsidRDefault="00C04379" w:rsidP="00C04379">
            <w:pPr>
              <w:pStyle w:val="a5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  <w:r w:rsidRPr="00D22CDF">
              <w:rPr>
                <w:sz w:val="28"/>
                <w:szCs w:val="28"/>
                <w:lang w:val="uk-UA"/>
              </w:rPr>
              <w:t>освіт</w:t>
            </w:r>
            <w:r>
              <w:rPr>
                <w:sz w:val="28"/>
                <w:szCs w:val="28"/>
                <w:lang w:val="uk-UA"/>
              </w:rPr>
              <w:t>а за освітнім ступенем</w:t>
            </w:r>
            <w:r w:rsidRPr="00D22CD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бакалавр чи молодший бакалавр</w:t>
            </w:r>
          </w:p>
        </w:tc>
      </w:tr>
      <w:tr w:rsidR="00C04379" w:rsidRPr="00F65916" w14:paraId="15A86F81" w14:textId="77777777" w:rsidTr="00F0385F">
        <w:trPr>
          <w:trHeight w:val="20"/>
        </w:trPr>
        <w:tc>
          <w:tcPr>
            <w:tcW w:w="362" w:type="dxa"/>
            <w:vAlign w:val="center"/>
          </w:tcPr>
          <w:p w14:paraId="16BEA92B" w14:textId="77777777" w:rsidR="00C04379" w:rsidRPr="00F65916" w:rsidRDefault="00C04379" w:rsidP="00C04379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2B6C8A19" w14:textId="77777777" w:rsidR="00C04379" w:rsidRPr="00F65916" w:rsidRDefault="00C04379" w:rsidP="00C04379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2"/>
            <w:vAlign w:val="center"/>
          </w:tcPr>
          <w:p w14:paraId="7DFAB2C0" w14:textId="77777777" w:rsidR="00C04379" w:rsidRPr="00F65916" w:rsidRDefault="00C04379" w:rsidP="00C04379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Не вимагається</w:t>
            </w:r>
          </w:p>
        </w:tc>
      </w:tr>
      <w:tr w:rsidR="00C04379" w:rsidRPr="00F65916" w14:paraId="47EA24E4" w14:textId="77777777" w:rsidTr="00F0385F">
        <w:trPr>
          <w:trHeight w:val="20"/>
        </w:trPr>
        <w:tc>
          <w:tcPr>
            <w:tcW w:w="362" w:type="dxa"/>
            <w:vAlign w:val="center"/>
          </w:tcPr>
          <w:p w14:paraId="79CA7629" w14:textId="77777777" w:rsidR="00C04379" w:rsidRPr="00F65916" w:rsidRDefault="00C04379" w:rsidP="00C04379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14:paraId="6723FBFA" w14:textId="77777777" w:rsidR="00C04379" w:rsidRPr="00F65916" w:rsidRDefault="00C04379" w:rsidP="00C04379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2"/>
            <w:vAlign w:val="center"/>
          </w:tcPr>
          <w:p w14:paraId="6A86940A" w14:textId="77777777" w:rsidR="00C04379" w:rsidRPr="00F65916" w:rsidRDefault="00C04379" w:rsidP="00C04379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Pr="00F65916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C04379" w:rsidRPr="00F65916" w14:paraId="5C255703" w14:textId="77777777" w:rsidTr="00F0385F">
        <w:trPr>
          <w:trHeight w:val="20"/>
        </w:trPr>
        <w:tc>
          <w:tcPr>
            <w:tcW w:w="362" w:type="dxa"/>
            <w:vAlign w:val="center"/>
          </w:tcPr>
          <w:p w14:paraId="7C960FD2" w14:textId="77777777" w:rsidR="00C04379" w:rsidRPr="00F65916" w:rsidRDefault="00C04379" w:rsidP="00C04379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14:paraId="23E9F90E" w14:textId="77777777" w:rsidR="00C04379" w:rsidRPr="00F65916" w:rsidRDefault="00C04379" w:rsidP="00C04379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42" w:type="dxa"/>
            <w:gridSpan w:val="2"/>
            <w:vAlign w:val="center"/>
          </w:tcPr>
          <w:p w14:paraId="62045B09" w14:textId="77777777" w:rsidR="00C04379" w:rsidRPr="00F65916" w:rsidRDefault="00C04379" w:rsidP="00C04379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Не потребує</w:t>
            </w:r>
          </w:p>
        </w:tc>
      </w:tr>
      <w:tr w:rsidR="00C04379" w:rsidRPr="00F65916" w14:paraId="3E85885B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1F87F9C4" w14:textId="77777777" w:rsidR="00C04379" w:rsidRPr="00D23B29" w:rsidRDefault="00C04379" w:rsidP="00C04379">
            <w:pPr>
              <w:pStyle w:val="rvps14"/>
              <w:spacing w:before="0" w:beforeAutospacing="0" w:after="0" w:afterAutospacing="0"/>
              <w:ind w:left="127"/>
              <w:jc w:val="center"/>
              <w:rPr>
                <w:rStyle w:val="rvts0"/>
                <w:b/>
                <w:sz w:val="28"/>
                <w:szCs w:val="28"/>
              </w:rPr>
            </w:pPr>
            <w:r>
              <w:rPr>
                <w:rStyle w:val="rvts0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C04379" w:rsidRPr="00F65916" w14:paraId="3D56A814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3CCCEB9" w14:textId="77777777" w:rsidR="00C04379" w:rsidRPr="00F65916" w:rsidRDefault="00C04379" w:rsidP="00C04379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03234383" w14:textId="77777777" w:rsidR="00C04379" w:rsidRPr="00F65916" w:rsidRDefault="00C04379" w:rsidP="00C04379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65916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42" w:type="dxa"/>
            <w:gridSpan w:val="2"/>
            <w:vAlign w:val="center"/>
          </w:tcPr>
          <w:p w14:paraId="7AE1A3D2" w14:textId="77777777" w:rsidR="00C04379" w:rsidRPr="00F65916" w:rsidRDefault="00C04379" w:rsidP="00C04379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F65916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C04379" w:rsidRPr="00F65916" w14:paraId="41B0C1CC" w14:textId="77777777" w:rsidTr="008B5951">
        <w:trPr>
          <w:trHeight w:val="20"/>
        </w:trPr>
        <w:tc>
          <w:tcPr>
            <w:tcW w:w="9626" w:type="dxa"/>
            <w:gridSpan w:val="4"/>
            <w:vAlign w:val="center"/>
          </w:tcPr>
          <w:p w14:paraId="407ACA54" w14:textId="433C0401" w:rsidR="00C04379" w:rsidRPr="00287ED7" w:rsidRDefault="00C04379" w:rsidP="00C04379">
            <w:pPr>
              <w:pStyle w:val="rvps14"/>
              <w:spacing w:before="0" w:beforeAutospacing="0" w:after="0" w:afterAutospacing="0"/>
              <w:ind w:right="139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</w:p>
        </w:tc>
      </w:tr>
      <w:tr w:rsidR="00C04379" w:rsidRPr="00C46823" w14:paraId="3BA50AE3" w14:textId="77777777" w:rsidTr="00F0385F">
        <w:trPr>
          <w:trHeight w:val="20"/>
        </w:trPr>
        <w:tc>
          <w:tcPr>
            <w:tcW w:w="362" w:type="dxa"/>
            <w:vAlign w:val="center"/>
          </w:tcPr>
          <w:p w14:paraId="35077B50" w14:textId="77777777" w:rsidR="00C04379" w:rsidRPr="00777895" w:rsidRDefault="00C04379" w:rsidP="00C04379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7B127B7C" w14:textId="534CE5A4" w:rsidR="00C04379" w:rsidRPr="00C46823" w:rsidRDefault="00C04379" w:rsidP="00C04379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Необхідні ділові якості</w:t>
            </w:r>
          </w:p>
        </w:tc>
        <w:tc>
          <w:tcPr>
            <w:tcW w:w="6642" w:type="dxa"/>
            <w:gridSpan w:val="2"/>
            <w:vAlign w:val="center"/>
          </w:tcPr>
          <w:p w14:paraId="602DA3FF" w14:textId="77777777" w:rsidR="00C04379" w:rsidRDefault="00C04379" w:rsidP="00C04379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-вміння активно слухати;</w:t>
            </w:r>
          </w:p>
          <w:p w14:paraId="7EF03BB1" w14:textId="77777777" w:rsidR="00C04379" w:rsidRDefault="00C04379" w:rsidP="00C04379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- здатність концентруватись на деталях;</w:t>
            </w:r>
          </w:p>
          <w:p w14:paraId="2532B9A4" w14:textId="77777777" w:rsidR="00C04379" w:rsidRDefault="00C04379" w:rsidP="00C04379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- уміння дотримуватись субординації;</w:t>
            </w:r>
          </w:p>
          <w:p w14:paraId="3549CBB4" w14:textId="0FD63D70" w:rsidR="00C04379" w:rsidRDefault="00C04379" w:rsidP="00C04379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- адаптивність;</w:t>
            </w:r>
          </w:p>
          <w:p w14:paraId="28FFAEC1" w14:textId="1FB90770" w:rsidR="00C04379" w:rsidRDefault="00C04379" w:rsidP="00C04379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-вміння визначати пріоритети;</w:t>
            </w:r>
          </w:p>
          <w:p w14:paraId="185F22F7" w14:textId="534CF8F6" w:rsidR="00C04379" w:rsidRDefault="00C04379" w:rsidP="00C04379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- дисциплінованість</w:t>
            </w:r>
          </w:p>
          <w:p w14:paraId="1D1EA4CD" w14:textId="4C2151BE" w:rsidR="00C04379" w:rsidRPr="00C46823" w:rsidRDefault="00C04379" w:rsidP="00C04379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C04379" w:rsidRPr="00C46823" w14:paraId="3C9EDCF5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59F8C11" w14:textId="77777777" w:rsidR="00C04379" w:rsidRPr="00777895" w:rsidRDefault="00C04379" w:rsidP="00C04379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14CD4DB5" w14:textId="6FC90AF9" w:rsidR="00C04379" w:rsidRPr="00C46823" w:rsidRDefault="00C04379" w:rsidP="00C04379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Необхідні особисті якості</w:t>
            </w:r>
          </w:p>
        </w:tc>
        <w:tc>
          <w:tcPr>
            <w:tcW w:w="6642" w:type="dxa"/>
            <w:gridSpan w:val="2"/>
            <w:vAlign w:val="center"/>
          </w:tcPr>
          <w:p w14:paraId="3D5966EC" w14:textId="77777777" w:rsidR="00C04379" w:rsidRDefault="00C04379" w:rsidP="00C04379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відповідальність;</w:t>
            </w:r>
          </w:p>
          <w:p w14:paraId="47A42E87" w14:textId="77777777" w:rsidR="00C04379" w:rsidRDefault="00C04379" w:rsidP="00C04379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емоційна стабільність;</w:t>
            </w:r>
          </w:p>
          <w:p w14:paraId="0C0B1C00" w14:textId="77777777" w:rsidR="00C04379" w:rsidRDefault="00C04379" w:rsidP="00C04379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комунікабельність;</w:t>
            </w:r>
          </w:p>
          <w:p w14:paraId="66BABE70" w14:textId="77777777" w:rsidR="00C04379" w:rsidRDefault="00C04379" w:rsidP="00C04379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ініціативність; креативність; чуйність; готовність допомогти;</w:t>
            </w:r>
          </w:p>
          <w:p w14:paraId="232AD0F4" w14:textId="13D74DB1" w:rsidR="00C04379" w:rsidRPr="00C46823" w:rsidRDefault="00C04379" w:rsidP="00C04379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повага до інших</w:t>
            </w:r>
          </w:p>
        </w:tc>
      </w:tr>
      <w:tr w:rsidR="00C04379" w:rsidRPr="00C46823" w14:paraId="49B333BD" w14:textId="77777777" w:rsidTr="00F0385F">
        <w:trPr>
          <w:trHeight w:val="20"/>
        </w:trPr>
        <w:tc>
          <w:tcPr>
            <w:tcW w:w="362" w:type="dxa"/>
            <w:vAlign w:val="center"/>
          </w:tcPr>
          <w:p w14:paraId="358F8550" w14:textId="77777777" w:rsidR="00C04379" w:rsidRPr="00777895" w:rsidRDefault="00C04379" w:rsidP="00C04379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14:paraId="5DFA0D86" w14:textId="7549D1BE" w:rsidR="00C04379" w:rsidRPr="00C46823" w:rsidRDefault="00C04379" w:rsidP="00C04379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Уміння працювати з комп'ютером</w:t>
            </w:r>
          </w:p>
        </w:tc>
        <w:tc>
          <w:tcPr>
            <w:tcW w:w="6642" w:type="dxa"/>
            <w:gridSpan w:val="2"/>
            <w:vAlign w:val="center"/>
          </w:tcPr>
          <w:p w14:paraId="763AD2BA" w14:textId="389FB6F5" w:rsidR="00C04379" w:rsidRPr="00E616FF" w:rsidRDefault="00C04379" w:rsidP="00C04379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E616FF">
              <w:rPr>
                <w:color w:val="000000" w:themeColor="text1"/>
                <w:sz w:val="28"/>
                <w:szCs w:val="28"/>
                <w:lang w:eastAsia="ru-RU"/>
              </w:rPr>
              <w:t>- впевнений користувач ПК (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>Microsoft</w:t>
            </w:r>
            <w:r w:rsidRPr="00E616F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>Office</w:t>
            </w:r>
            <w:r w:rsidRPr="00E616F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>Exel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 xml:space="preserve"> Microsoft</w:t>
            </w:r>
            <w:r w:rsidRPr="00E616F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>Office Word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PoverPoint)</w:t>
            </w:r>
          </w:p>
        </w:tc>
      </w:tr>
      <w:tr w:rsidR="00C04379" w:rsidRPr="00C46823" w14:paraId="4CA68ACB" w14:textId="77777777" w:rsidTr="00DD34F2">
        <w:trPr>
          <w:trHeight w:val="20"/>
        </w:trPr>
        <w:tc>
          <w:tcPr>
            <w:tcW w:w="9626" w:type="dxa"/>
            <w:gridSpan w:val="4"/>
            <w:vAlign w:val="center"/>
          </w:tcPr>
          <w:p w14:paraId="7AD4B166" w14:textId="77777777" w:rsidR="00C04379" w:rsidRPr="00C46823" w:rsidRDefault="00C04379" w:rsidP="00C04379">
            <w:pPr>
              <w:pStyle w:val="rvps14"/>
              <w:spacing w:before="0" w:beforeAutospacing="0" w:after="0" w:afterAutospacing="0"/>
              <w:ind w:right="139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>Комунікативні компетентності</w:t>
            </w:r>
          </w:p>
        </w:tc>
      </w:tr>
      <w:tr w:rsidR="00C04379" w:rsidRPr="00C46823" w14:paraId="6481719A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C276796" w14:textId="77777777" w:rsidR="00C04379" w:rsidRPr="00287ED7" w:rsidRDefault="00C04379" w:rsidP="00C04379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14:paraId="7EBDB729" w14:textId="652FE0B6" w:rsidR="00C04379" w:rsidRPr="00C46823" w:rsidRDefault="00C04379" w:rsidP="00C04379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Командна робота та взаємодія</w:t>
            </w:r>
          </w:p>
        </w:tc>
        <w:tc>
          <w:tcPr>
            <w:tcW w:w="6642" w:type="dxa"/>
            <w:gridSpan w:val="2"/>
            <w:vAlign w:val="center"/>
          </w:tcPr>
          <w:p w14:paraId="6A0BF5FE" w14:textId="77777777" w:rsidR="00C04379" w:rsidRDefault="00C04379" w:rsidP="00C04379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уміння працювати в команді та розприділяти роботу, - вміння ефективної комунікації,</w:t>
            </w:r>
          </w:p>
          <w:p w14:paraId="4F289FA6" w14:textId="07E03D91" w:rsidR="00C04379" w:rsidRPr="00C46823" w:rsidRDefault="00C04379" w:rsidP="00C04379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співпраця та налагодження партнерської взаємодії</w:t>
            </w:r>
          </w:p>
        </w:tc>
      </w:tr>
      <w:tr w:rsidR="00C04379" w:rsidRPr="00C46823" w14:paraId="1A236CC4" w14:textId="77777777" w:rsidTr="00E351D4">
        <w:trPr>
          <w:trHeight w:val="20"/>
        </w:trPr>
        <w:tc>
          <w:tcPr>
            <w:tcW w:w="9626" w:type="dxa"/>
            <w:gridSpan w:val="4"/>
            <w:vAlign w:val="center"/>
          </w:tcPr>
          <w:p w14:paraId="54F01A07" w14:textId="77777777" w:rsidR="00C04379" w:rsidRPr="00C46823" w:rsidRDefault="00C04379" w:rsidP="00C04379">
            <w:pPr>
              <w:pStyle w:val="rvps14"/>
              <w:spacing w:before="0" w:beforeAutospacing="0" w:after="0" w:afterAutospacing="0"/>
              <w:ind w:right="139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>Особистісні компетентності</w:t>
            </w:r>
          </w:p>
        </w:tc>
      </w:tr>
      <w:tr w:rsidR="00C04379" w:rsidRPr="00C46823" w14:paraId="3A0C73D4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C105618" w14:textId="77777777" w:rsidR="00C04379" w:rsidRPr="00777895" w:rsidRDefault="00C04379" w:rsidP="00C04379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22" w:type="dxa"/>
            <w:vAlign w:val="center"/>
          </w:tcPr>
          <w:p w14:paraId="79C3CE14" w14:textId="77777777" w:rsidR="00C04379" w:rsidRPr="00C46823" w:rsidRDefault="00C04379" w:rsidP="00C04379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46823">
              <w:rPr>
                <w:color w:val="000000" w:themeColor="text1"/>
                <w:sz w:val="28"/>
                <w:szCs w:val="28"/>
              </w:rPr>
              <w:t>Відповідальність</w:t>
            </w:r>
          </w:p>
        </w:tc>
        <w:tc>
          <w:tcPr>
            <w:tcW w:w="6642" w:type="dxa"/>
            <w:gridSpan w:val="2"/>
            <w:vAlign w:val="center"/>
          </w:tcPr>
          <w:p w14:paraId="67C5BCAA" w14:textId="77777777" w:rsidR="00C04379" w:rsidRPr="00C46823" w:rsidRDefault="00C04379" w:rsidP="00C04379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важливості якісного виконання своїх посадових обов’язків з дотриманням строків та встановлених процедур</w:t>
            </w:r>
          </w:p>
          <w:p w14:paraId="27E3B913" w14:textId="77777777" w:rsidR="00C04379" w:rsidRPr="00C46823" w:rsidRDefault="00C04379" w:rsidP="00C04379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  <w:p w14:paraId="663FD648" w14:textId="77777777" w:rsidR="00C04379" w:rsidRPr="00C46823" w:rsidRDefault="00C04379" w:rsidP="00C04379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C04379" w:rsidRPr="00C46823" w14:paraId="50C622B4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AC46688" w14:textId="77777777" w:rsidR="00C04379" w:rsidRPr="00777895" w:rsidRDefault="00C04379" w:rsidP="00C04379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22" w:type="dxa"/>
            <w:vAlign w:val="center"/>
          </w:tcPr>
          <w:p w14:paraId="2B9E3311" w14:textId="77777777" w:rsidR="00C04379" w:rsidRPr="00C46823" w:rsidRDefault="00C04379" w:rsidP="00C04379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46823">
              <w:rPr>
                <w:color w:val="000000" w:themeColor="text1"/>
                <w:sz w:val="28"/>
                <w:szCs w:val="28"/>
              </w:rPr>
              <w:t>Дисциплінованість</w:t>
            </w:r>
          </w:p>
        </w:tc>
        <w:tc>
          <w:tcPr>
            <w:tcW w:w="6642" w:type="dxa"/>
            <w:gridSpan w:val="2"/>
            <w:vAlign w:val="center"/>
          </w:tcPr>
          <w:p w14:paraId="6F19EDD6" w14:textId="77777777" w:rsidR="00C04379" w:rsidRPr="00C46823" w:rsidRDefault="00C04379" w:rsidP="00C04379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>- дотримання правил роботи та норм поведінки</w:t>
            </w:r>
          </w:p>
        </w:tc>
      </w:tr>
      <w:tr w:rsidR="00C04379" w:rsidRPr="00C46823" w14:paraId="71704EC7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5C2E25E3" w14:textId="77777777" w:rsidR="00C04379" w:rsidRPr="00C46823" w:rsidRDefault="00C04379" w:rsidP="00C04379">
            <w:pPr>
              <w:pStyle w:val="rvps14"/>
              <w:spacing w:before="0" w:beforeAutospacing="0" w:after="0" w:afterAutospacing="0"/>
              <w:ind w:firstLine="131"/>
              <w:jc w:val="center"/>
              <w:rPr>
                <w:rStyle w:val="rvts0"/>
                <w:b/>
                <w:color w:val="000000" w:themeColor="text1"/>
                <w:sz w:val="28"/>
                <w:szCs w:val="28"/>
              </w:rPr>
            </w:pPr>
            <w:r w:rsidRPr="00C46823">
              <w:rPr>
                <w:rStyle w:val="rvts0"/>
                <w:b/>
                <w:color w:val="000000" w:themeColor="text1"/>
                <w:sz w:val="28"/>
                <w:szCs w:val="28"/>
              </w:rPr>
              <w:t>Професійні знання</w:t>
            </w:r>
          </w:p>
        </w:tc>
      </w:tr>
      <w:tr w:rsidR="00C04379" w:rsidRPr="00C46823" w14:paraId="0D90D5A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7C8B15E9" w14:textId="77777777" w:rsidR="00C04379" w:rsidRPr="00287ED7" w:rsidRDefault="00C04379" w:rsidP="00C04379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7ED481F4" w14:textId="77777777" w:rsidR="00C04379" w:rsidRPr="00C46823" w:rsidRDefault="00C04379" w:rsidP="00C04379">
            <w:pPr>
              <w:pStyle w:val="rvps14"/>
              <w:spacing w:before="0" w:beforeAutospacing="0" w:after="0" w:afterAutospacing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46823">
              <w:rPr>
                <w:i/>
                <w:color w:val="000000" w:themeColor="text1"/>
                <w:sz w:val="28"/>
                <w:szCs w:val="28"/>
              </w:rPr>
              <w:t>Вимога</w:t>
            </w:r>
          </w:p>
        </w:tc>
        <w:tc>
          <w:tcPr>
            <w:tcW w:w="6642" w:type="dxa"/>
            <w:gridSpan w:val="2"/>
            <w:vAlign w:val="center"/>
          </w:tcPr>
          <w:p w14:paraId="398A66A7" w14:textId="77777777" w:rsidR="00C04379" w:rsidRPr="00C46823" w:rsidRDefault="00C04379" w:rsidP="00C04379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color w:val="000000" w:themeColor="text1"/>
                <w:sz w:val="28"/>
                <w:szCs w:val="28"/>
              </w:rPr>
            </w:pPr>
            <w:r w:rsidRPr="00C46823">
              <w:rPr>
                <w:rStyle w:val="rvts0"/>
                <w:i/>
                <w:color w:val="000000" w:themeColor="text1"/>
                <w:sz w:val="28"/>
                <w:szCs w:val="28"/>
              </w:rPr>
              <w:t>Компоненти вимоги</w:t>
            </w:r>
          </w:p>
        </w:tc>
      </w:tr>
      <w:tr w:rsidR="00C04379" w:rsidRPr="00C46823" w14:paraId="6B199999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8606DD7" w14:textId="77777777" w:rsidR="00C04379" w:rsidRPr="00287ED7" w:rsidRDefault="00C04379" w:rsidP="00C04379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7662773E" w14:textId="77777777" w:rsidR="00C04379" w:rsidRPr="00C46823" w:rsidRDefault="00C04379" w:rsidP="00C04379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46823">
              <w:rPr>
                <w:color w:val="000000" w:themeColor="text1"/>
                <w:sz w:val="28"/>
                <w:szCs w:val="28"/>
              </w:rPr>
              <w:t>Знання законодавства</w:t>
            </w:r>
          </w:p>
        </w:tc>
        <w:tc>
          <w:tcPr>
            <w:tcW w:w="6642" w:type="dxa"/>
            <w:gridSpan w:val="2"/>
            <w:vAlign w:val="center"/>
          </w:tcPr>
          <w:p w14:paraId="3A8570D2" w14:textId="77777777" w:rsidR="00C04379" w:rsidRPr="00C46823" w:rsidRDefault="00C04379" w:rsidP="00C04379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68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Конституція України;</w:t>
            </w:r>
          </w:p>
          <w:p w14:paraId="2C460653" w14:textId="77777777" w:rsidR="00C04379" w:rsidRPr="00C46823" w:rsidRDefault="00C04379" w:rsidP="00C04379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C468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Закон України “Про державну службу”;</w:t>
            </w:r>
          </w:p>
          <w:p w14:paraId="156D766C" w14:textId="77777777" w:rsidR="00C04379" w:rsidRPr="00623A1B" w:rsidRDefault="00C04379" w:rsidP="00C04379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C468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Закон України “Про запобігання корупції”</w:t>
            </w:r>
          </w:p>
          <w:p w14:paraId="2364BFAA" w14:textId="77777777" w:rsidR="00C04379" w:rsidRPr="00C46823" w:rsidRDefault="00C04379" w:rsidP="00C04379">
            <w:pPr>
              <w:pStyle w:val="a6"/>
              <w:tabs>
                <w:tab w:val="left" w:pos="527"/>
              </w:tabs>
              <w:spacing w:after="0" w:line="240" w:lineRule="auto"/>
              <w:ind w:left="0" w:right="139"/>
              <w:jc w:val="both"/>
              <w:rPr>
                <w:rStyle w:val="rvts0"/>
                <w:color w:val="000000" w:themeColor="text1"/>
                <w:sz w:val="28"/>
                <w:szCs w:val="28"/>
              </w:rPr>
            </w:pPr>
          </w:p>
        </w:tc>
      </w:tr>
      <w:tr w:rsidR="00C04379" w:rsidRPr="00F65916" w14:paraId="21FE5C91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0266F4D" w14:textId="77777777" w:rsidR="00C04379" w:rsidRPr="00287ED7" w:rsidRDefault="00C04379" w:rsidP="00C04379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6D88CC63" w14:textId="77777777" w:rsidR="00C04379" w:rsidRPr="009017DA" w:rsidRDefault="00C04379" w:rsidP="00C04379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спеціального законодавства</w:t>
            </w:r>
          </w:p>
        </w:tc>
        <w:tc>
          <w:tcPr>
            <w:tcW w:w="6642" w:type="dxa"/>
            <w:gridSpan w:val="2"/>
            <w:vAlign w:val="center"/>
          </w:tcPr>
          <w:p w14:paraId="51C67388" w14:textId="3E586DBD" w:rsidR="00C04379" w:rsidRPr="00256569" w:rsidRDefault="00C04379" w:rsidP="00C04379">
            <w:pPr>
              <w:spacing w:before="60"/>
              <w:jc w:val="both"/>
              <w:rPr>
                <w:sz w:val="28"/>
                <w:szCs w:val="28"/>
              </w:rPr>
            </w:pPr>
            <w:r w:rsidRPr="009F4CF6">
              <w:rPr>
                <w:color w:val="000000"/>
                <w:sz w:val="28"/>
                <w:szCs w:val="28"/>
              </w:rPr>
              <w:t xml:space="preserve">Положення про </w:t>
            </w:r>
            <w:r w:rsidRPr="009F4CF6">
              <w:rPr>
                <w:sz w:val="28"/>
                <w:szCs w:val="28"/>
              </w:rPr>
              <w:t>Міністерство у справах ветеранів України, затвердженого постановою Кабінету Міністрів України від 27 грудня 2018 р. № 1175 (в редакції постанови Кабінету Міністрів України від 15 квітня 2020 р. № 276);</w:t>
            </w:r>
          </w:p>
          <w:p w14:paraId="454B12F4" w14:textId="77777777" w:rsidR="00C04379" w:rsidRPr="009F4CF6" w:rsidRDefault="00C04379" w:rsidP="00C04379">
            <w:pPr>
              <w:rPr>
                <w:color w:val="000000"/>
                <w:sz w:val="28"/>
                <w:szCs w:val="28"/>
              </w:rPr>
            </w:pPr>
            <w:r w:rsidRPr="009F4CF6">
              <w:rPr>
                <w:color w:val="000000"/>
                <w:sz w:val="28"/>
                <w:szCs w:val="28"/>
              </w:rPr>
              <w:t xml:space="preserve">Закон України “Про інформацію”;            </w:t>
            </w:r>
          </w:p>
          <w:p w14:paraId="6C22FFB7" w14:textId="77777777" w:rsidR="00C04379" w:rsidRPr="009F4CF6" w:rsidRDefault="00C04379" w:rsidP="00C04379">
            <w:pPr>
              <w:rPr>
                <w:color w:val="000000"/>
                <w:sz w:val="28"/>
                <w:szCs w:val="28"/>
              </w:rPr>
            </w:pPr>
            <w:r w:rsidRPr="009F4CF6">
              <w:rPr>
                <w:color w:val="000000"/>
                <w:sz w:val="28"/>
                <w:szCs w:val="28"/>
              </w:rPr>
              <w:lastRenderedPageBreak/>
              <w:t>Закон України “Про застосування до публічної інформації”;</w:t>
            </w:r>
          </w:p>
          <w:p w14:paraId="6BFB47CC" w14:textId="15B910F6" w:rsidR="00C04379" w:rsidRPr="009017DA" w:rsidRDefault="00C04379" w:rsidP="00C04379">
            <w:pPr>
              <w:rPr>
                <w:color w:val="000000"/>
                <w:sz w:val="28"/>
                <w:szCs w:val="28"/>
              </w:rPr>
            </w:pPr>
            <w:r w:rsidRPr="009F4CF6">
              <w:rPr>
                <w:color w:val="000000"/>
                <w:sz w:val="28"/>
                <w:szCs w:val="28"/>
              </w:rPr>
              <w:t>Закон України “Про телебачення і радіомовлення”.</w:t>
            </w:r>
          </w:p>
        </w:tc>
      </w:tr>
    </w:tbl>
    <w:p w14:paraId="0F3DDDA0" w14:textId="77777777" w:rsidR="00814875" w:rsidRPr="00F65916" w:rsidRDefault="00814875" w:rsidP="00814875">
      <w:pPr>
        <w:rPr>
          <w:szCs w:val="28"/>
        </w:rPr>
      </w:pPr>
    </w:p>
    <w:p w14:paraId="536BF16E" w14:textId="77777777" w:rsidR="004B0952" w:rsidRDefault="004B0952" w:rsidP="00E26297">
      <w:pPr>
        <w:tabs>
          <w:tab w:val="left" w:pos="6990"/>
        </w:tabs>
        <w:rPr>
          <w:sz w:val="28"/>
          <w:szCs w:val="28"/>
        </w:rPr>
      </w:pPr>
    </w:p>
    <w:p w14:paraId="6F19EC8A" w14:textId="77777777"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  <w:r w:rsidRPr="005129E7">
        <w:rPr>
          <w:sz w:val="28"/>
          <w:szCs w:val="28"/>
        </w:rPr>
        <w:tab/>
      </w:r>
    </w:p>
    <w:p w14:paraId="50945355" w14:textId="77777777"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</w:p>
    <w:p w14:paraId="654DBE9D" w14:textId="77777777" w:rsidR="009F229A" w:rsidRPr="005129E7" w:rsidRDefault="009F229A" w:rsidP="008C4848">
      <w:pPr>
        <w:spacing w:line="312" w:lineRule="auto"/>
        <w:jc w:val="both"/>
        <w:rPr>
          <w:sz w:val="28"/>
          <w:szCs w:val="28"/>
          <w:highlight w:val="yellow"/>
          <w:lang w:eastAsia="ru-RU"/>
        </w:rPr>
      </w:pPr>
    </w:p>
    <w:sectPr w:rsidR="009F229A" w:rsidRPr="005129E7" w:rsidSect="005129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8E"/>
    <w:rsid w:val="000120FD"/>
    <w:rsid w:val="00023460"/>
    <w:rsid w:val="00026ABC"/>
    <w:rsid w:val="0003337E"/>
    <w:rsid w:val="00036C8E"/>
    <w:rsid w:val="00047322"/>
    <w:rsid w:val="00051986"/>
    <w:rsid w:val="0005755F"/>
    <w:rsid w:val="00061316"/>
    <w:rsid w:val="000614ED"/>
    <w:rsid w:val="00080CDC"/>
    <w:rsid w:val="000825A8"/>
    <w:rsid w:val="00084D9F"/>
    <w:rsid w:val="00086C2A"/>
    <w:rsid w:val="00087BA9"/>
    <w:rsid w:val="0009407A"/>
    <w:rsid w:val="000A2195"/>
    <w:rsid w:val="000A37EC"/>
    <w:rsid w:val="000A37FD"/>
    <w:rsid w:val="000A4CEC"/>
    <w:rsid w:val="000A7BD8"/>
    <w:rsid w:val="000B227D"/>
    <w:rsid w:val="000B48AF"/>
    <w:rsid w:val="000B66CF"/>
    <w:rsid w:val="000D4DDD"/>
    <w:rsid w:val="000E2257"/>
    <w:rsid w:val="000F275A"/>
    <w:rsid w:val="000F6C46"/>
    <w:rsid w:val="00100137"/>
    <w:rsid w:val="0010028D"/>
    <w:rsid w:val="00107476"/>
    <w:rsid w:val="001075F5"/>
    <w:rsid w:val="00112A4F"/>
    <w:rsid w:val="00116A44"/>
    <w:rsid w:val="0012271C"/>
    <w:rsid w:val="00124F1B"/>
    <w:rsid w:val="001261E7"/>
    <w:rsid w:val="00134E30"/>
    <w:rsid w:val="00142491"/>
    <w:rsid w:val="00145C88"/>
    <w:rsid w:val="00152F4B"/>
    <w:rsid w:val="001547EB"/>
    <w:rsid w:val="00156269"/>
    <w:rsid w:val="001565E8"/>
    <w:rsid w:val="00160026"/>
    <w:rsid w:val="0016059B"/>
    <w:rsid w:val="00177800"/>
    <w:rsid w:val="0019352A"/>
    <w:rsid w:val="001A2B7F"/>
    <w:rsid w:val="001A5940"/>
    <w:rsid w:val="001B31B3"/>
    <w:rsid w:val="001B36DB"/>
    <w:rsid w:val="001B4503"/>
    <w:rsid w:val="001B6E07"/>
    <w:rsid w:val="001C1FDE"/>
    <w:rsid w:val="001D4DCF"/>
    <w:rsid w:val="001D7755"/>
    <w:rsid w:val="001D7E38"/>
    <w:rsid w:val="001E5FC7"/>
    <w:rsid w:val="001F3DB1"/>
    <w:rsid w:val="001F7ACE"/>
    <w:rsid w:val="001F7B34"/>
    <w:rsid w:val="002048C9"/>
    <w:rsid w:val="00206D1A"/>
    <w:rsid w:val="00213320"/>
    <w:rsid w:val="00217A03"/>
    <w:rsid w:val="00235B2C"/>
    <w:rsid w:val="002361E7"/>
    <w:rsid w:val="00245ABE"/>
    <w:rsid w:val="00246F47"/>
    <w:rsid w:val="00250EB2"/>
    <w:rsid w:val="0025634A"/>
    <w:rsid w:val="00256569"/>
    <w:rsid w:val="00266B62"/>
    <w:rsid w:val="00271B6E"/>
    <w:rsid w:val="00272ECC"/>
    <w:rsid w:val="002744A8"/>
    <w:rsid w:val="00276AE7"/>
    <w:rsid w:val="00276B6A"/>
    <w:rsid w:val="002857A4"/>
    <w:rsid w:val="00287ED7"/>
    <w:rsid w:val="002A46EE"/>
    <w:rsid w:val="002A7D09"/>
    <w:rsid w:val="002B5262"/>
    <w:rsid w:val="002D0441"/>
    <w:rsid w:val="002D0F84"/>
    <w:rsid w:val="002D3259"/>
    <w:rsid w:val="002D579A"/>
    <w:rsid w:val="002E4F0B"/>
    <w:rsid w:val="002E73F5"/>
    <w:rsid w:val="002F5289"/>
    <w:rsid w:val="0031331C"/>
    <w:rsid w:val="00323A31"/>
    <w:rsid w:val="0032465C"/>
    <w:rsid w:val="0033667D"/>
    <w:rsid w:val="00340A67"/>
    <w:rsid w:val="0035172D"/>
    <w:rsid w:val="00354EFD"/>
    <w:rsid w:val="00361BB8"/>
    <w:rsid w:val="0036509D"/>
    <w:rsid w:val="003702F7"/>
    <w:rsid w:val="00370319"/>
    <w:rsid w:val="00376825"/>
    <w:rsid w:val="00376C9B"/>
    <w:rsid w:val="00380D61"/>
    <w:rsid w:val="00390093"/>
    <w:rsid w:val="00390646"/>
    <w:rsid w:val="00391039"/>
    <w:rsid w:val="003945F8"/>
    <w:rsid w:val="00395C2B"/>
    <w:rsid w:val="003970BC"/>
    <w:rsid w:val="003B7EB5"/>
    <w:rsid w:val="003C0BA3"/>
    <w:rsid w:val="003C267C"/>
    <w:rsid w:val="003C4CE9"/>
    <w:rsid w:val="003D7B24"/>
    <w:rsid w:val="003D7F50"/>
    <w:rsid w:val="003E1B27"/>
    <w:rsid w:val="003E3114"/>
    <w:rsid w:val="003E4891"/>
    <w:rsid w:val="003E5DC0"/>
    <w:rsid w:val="003E687A"/>
    <w:rsid w:val="003F2D00"/>
    <w:rsid w:val="003F444A"/>
    <w:rsid w:val="0040072F"/>
    <w:rsid w:val="00402AE1"/>
    <w:rsid w:val="004116E7"/>
    <w:rsid w:val="00422B46"/>
    <w:rsid w:val="0042395C"/>
    <w:rsid w:val="004320DE"/>
    <w:rsid w:val="00435CF6"/>
    <w:rsid w:val="004378EA"/>
    <w:rsid w:val="00442BFA"/>
    <w:rsid w:val="00450CF4"/>
    <w:rsid w:val="0045288C"/>
    <w:rsid w:val="00454D5A"/>
    <w:rsid w:val="00455AA1"/>
    <w:rsid w:val="00464544"/>
    <w:rsid w:val="00466C85"/>
    <w:rsid w:val="0047474F"/>
    <w:rsid w:val="00476880"/>
    <w:rsid w:val="004910B4"/>
    <w:rsid w:val="004A185A"/>
    <w:rsid w:val="004B0952"/>
    <w:rsid w:val="004B2C71"/>
    <w:rsid w:val="004D51B5"/>
    <w:rsid w:val="004E673E"/>
    <w:rsid w:val="004F169C"/>
    <w:rsid w:val="004F39AE"/>
    <w:rsid w:val="00503BB3"/>
    <w:rsid w:val="00505708"/>
    <w:rsid w:val="00505850"/>
    <w:rsid w:val="005108DC"/>
    <w:rsid w:val="005129E7"/>
    <w:rsid w:val="005173EA"/>
    <w:rsid w:val="00540783"/>
    <w:rsid w:val="005417DA"/>
    <w:rsid w:val="00543B79"/>
    <w:rsid w:val="00543C4A"/>
    <w:rsid w:val="00546A7A"/>
    <w:rsid w:val="005550C9"/>
    <w:rsid w:val="00563623"/>
    <w:rsid w:val="005636BE"/>
    <w:rsid w:val="005662DA"/>
    <w:rsid w:val="00572DC3"/>
    <w:rsid w:val="00574C21"/>
    <w:rsid w:val="0057538F"/>
    <w:rsid w:val="00575C8B"/>
    <w:rsid w:val="0058062D"/>
    <w:rsid w:val="00581A8F"/>
    <w:rsid w:val="005827D1"/>
    <w:rsid w:val="005830C3"/>
    <w:rsid w:val="005856B7"/>
    <w:rsid w:val="005857B2"/>
    <w:rsid w:val="005A34F8"/>
    <w:rsid w:val="005A677D"/>
    <w:rsid w:val="005A7103"/>
    <w:rsid w:val="005C4D01"/>
    <w:rsid w:val="005C5F2A"/>
    <w:rsid w:val="005D3AD7"/>
    <w:rsid w:val="005E0FF2"/>
    <w:rsid w:val="005E2CBB"/>
    <w:rsid w:val="005E3DE2"/>
    <w:rsid w:val="005E41C0"/>
    <w:rsid w:val="005F1BD9"/>
    <w:rsid w:val="005F4CB0"/>
    <w:rsid w:val="005F7CFE"/>
    <w:rsid w:val="0060237E"/>
    <w:rsid w:val="0060256A"/>
    <w:rsid w:val="006049D1"/>
    <w:rsid w:val="00613271"/>
    <w:rsid w:val="00614660"/>
    <w:rsid w:val="00616D38"/>
    <w:rsid w:val="006226B2"/>
    <w:rsid w:val="00623758"/>
    <w:rsid w:val="00623A1B"/>
    <w:rsid w:val="00625D80"/>
    <w:rsid w:val="0063095D"/>
    <w:rsid w:val="00633045"/>
    <w:rsid w:val="006416CC"/>
    <w:rsid w:val="00646217"/>
    <w:rsid w:val="00646DB0"/>
    <w:rsid w:val="006735C8"/>
    <w:rsid w:val="006822DF"/>
    <w:rsid w:val="00686579"/>
    <w:rsid w:val="00691A81"/>
    <w:rsid w:val="00696300"/>
    <w:rsid w:val="006A663A"/>
    <w:rsid w:val="006A7E45"/>
    <w:rsid w:val="006B4A3C"/>
    <w:rsid w:val="006C2B27"/>
    <w:rsid w:val="006C65C9"/>
    <w:rsid w:val="006C763D"/>
    <w:rsid w:val="006D0004"/>
    <w:rsid w:val="006E5AC6"/>
    <w:rsid w:val="006F441D"/>
    <w:rsid w:val="007102D7"/>
    <w:rsid w:val="00711003"/>
    <w:rsid w:val="00711571"/>
    <w:rsid w:val="007131EB"/>
    <w:rsid w:val="0071512A"/>
    <w:rsid w:val="0072439A"/>
    <w:rsid w:val="007276DB"/>
    <w:rsid w:val="00727AC2"/>
    <w:rsid w:val="00727ED9"/>
    <w:rsid w:val="007308F1"/>
    <w:rsid w:val="00734477"/>
    <w:rsid w:val="00746747"/>
    <w:rsid w:val="007509A0"/>
    <w:rsid w:val="00762178"/>
    <w:rsid w:val="00765928"/>
    <w:rsid w:val="00766561"/>
    <w:rsid w:val="00771227"/>
    <w:rsid w:val="00777895"/>
    <w:rsid w:val="007778DC"/>
    <w:rsid w:val="00781A0E"/>
    <w:rsid w:val="00781CBE"/>
    <w:rsid w:val="00791FA9"/>
    <w:rsid w:val="00792C32"/>
    <w:rsid w:val="007B2890"/>
    <w:rsid w:val="007C0549"/>
    <w:rsid w:val="007C4850"/>
    <w:rsid w:val="007C5FAD"/>
    <w:rsid w:val="007D5EA2"/>
    <w:rsid w:val="007E424D"/>
    <w:rsid w:val="00810F45"/>
    <w:rsid w:val="00814875"/>
    <w:rsid w:val="008153D4"/>
    <w:rsid w:val="00821DC0"/>
    <w:rsid w:val="0082223D"/>
    <w:rsid w:val="008244CC"/>
    <w:rsid w:val="00834E7F"/>
    <w:rsid w:val="00845CBB"/>
    <w:rsid w:val="0085067B"/>
    <w:rsid w:val="00863062"/>
    <w:rsid w:val="00870FFE"/>
    <w:rsid w:val="008724D7"/>
    <w:rsid w:val="0087472B"/>
    <w:rsid w:val="0087500B"/>
    <w:rsid w:val="008755CD"/>
    <w:rsid w:val="008776F3"/>
    <w:rsid w:val="00877B3C"/>
    <w:rsid w:val="008900BD"/>
    <w:rsid w:val="00892D54"/>
    <w:rsid w:val="008A2162"/>
    <w:rsid w:val="008A4569"/>
    <w:rsid w:val="008B10A1"/>
    <w:rsid w:val="008C0C25"/>
    <w:rsid w:val="008C4848"/>
    <w:rsid w:val="008D0012"/>
    <w:rsid w:val="008D60E4"/>
    <w:rsid w:val="008E5492"/>
    <w:rsid w:val="009017DA"/>
    <w:rsid w:val="00904227"/>
    <w:rsid w:val="00913E44"/>
    <w:rsid w:val="0093374A"/>
    <w:rsid w:val="009402B5"/>
    <w:rsid w:val="00941FCC"/>
    <w:rsid w:val="0094254D"/>
    <w:rsid w:val="0095235D"/>
    <w:rsid w:val="0096151A"/>
    <w:rsid w:val="009826CC"/>
    <w:rsid w:val="0098551E"/>
    <w:rsid w:val="00992E3F"/>
    <w:rsid w:val="00994A0A"/>
    <w:rsid w:val="00996B1F"/>
    <w:rsid w:val="00996C9D"/>
    <w:rsid w:val="009B4F0E"/>
    <w:rsid w:val="009C52B3"/>
    <w:rsid w:val="009E570F"/>
    <w:rsid w:val="009F002A"/>
    <w:rsid w:val="009F229A"/>
    <w:rsid w:val="009F4CF6"/>
    <w:rsid w:val="00A109AB"/>
    <w:rsid w:val="00A12160"/>
    <w:rsid w:val="00A14E63"/>
    <w:rsid w:val="00A21034"/>
    <w:rsid w:val="00A273B4"/>
    <w:rsid w:val="00A2768C"/>
    <w:rsid w:val="00A308BB"/>
    <w:rsid w:val="00A45852"/>
    <w:rsid w:val="00A72AD5"/>
    <w:rsid w:val="00A73A7C"/>
    <w:rsid w:val="00AB1496"/>
    <w:rsid w:val="00AB19EF"/>
    <w:rsid w:val="00AB5825"/>
    <w:rsid w:val="00AB67AB"/>
    <w:rsid w:val="00AC07AC"/>
    <w:rsid w:val="00AC1A3E"/>
    <w:rsid w:val="00AC3738"/>
    <w:rsid w:val="00AC40DF"/>
    <w:rsid w:val="00AC740F"/>
    <w:rsid w:val="00AD4B51"/>
    <w:rsid w:val="00AE045A"/>
    <w:rsid w:val="00AE309F"/>
    <w:rsid w:val="00AF6F00"/>
    <w:rsid w:val="00AF7B51"/>
    <w:rsid w:val="00B166BE"/>
    <w:rsid w:val="00B213B2"/>
    <w:rsid w:val="00B3723B"/>
    <w:rsid w:val="00B536ED"/>
    <w:rsid w:val="00B576EB"/>
    <w:rsid w:val="00B607AD"/>
    <w:rsid w:val="00B67024"/>
    <w:rsid w:val="00B76822"/>
    <w:rsid w:val="00B95032"/>
    <w:rsid w:val="00BA46BE"/>
    <w:rsid w:val="00BA71C3"/>
    <w:rsid w:val="00BA7A7C"/>
    <w:rsid w:val="00BB10DB"/>
    <w:rsid w:val="00BC5397"/>
    <w:rsid w:val="00BD182B"/>
    <w:rsid w:val="00BD5998"/>
    <w:rsid w:val="00BD6572"/>
    <w:rsid w:val="00BD7D20"/>
    <w:rsid w:val="00BE1417"/>
    <w:rsid w:val="00BE1B5D"/>
    <w:rsid w:val="00BE3934"/>
    <w:rsid w:val="00BE5644"/>
    <w:rsid w:val="00BF27AF"/>
    <w:rsid w:val="00C0155B"/>
    <w:rsid w:val="00C04379"/>
    <w:rsid w:val="00C12CC5"/>
    <w:rsid w:val="00C15F4C"/>
    <w:rsid w:val="00C20867"/>
    <w:rsid w:val="00C20C8B"/>
    <w:rsid w:val="00C210F0"/>
    <w:rsid w:val="00C25DFE"/>
    <w:rsid w:val="00C27A48"/>
    <w:rsid w:val="00C317EB"/>
    <w:rsid w:val="00C32AC0"/>
    <w:rsid w:val="00C4023D"/>
    <w:rsid w:val="00C4141D"/>
    <w:rsid w:val="00C46823"/>
    <w:rsid w:val="00C5399F"/>
    <w:rsid w:val="00C5441E"/>
    <w:rsid w:val="00C55E36"/>
    <w:rsid w:val="00C56544"/>
    <w:rsid w:val="00C5755B"/>
    <w:rsid w:val="00C60A89"/>
    <w:rsid w:val="00C6651B"/>
    <w:rsid w:val="00C72D12"/>
    <w:rsid w:val="00C7684A"/>
    <w:rsid w:val="00C76863"/>
    <w:rsid w:val="00C76B3B"/>
    <w:rsid w:val="00C84329"/>
    <w:rsid w:val="00C84536"/>
    <w:rsid w:val="00C85731"/>
    <w:rsid w:val="00C8664E"/>
    <w:rsid w:val="00C964B8"/>
    <w:rsid w:val="00CA37CF"/>
    <w:rsid w:val="00CA5258"/>
    <w:rsid w:val="00CB121D"/>
    <w:rsid w:val="00CB6D97"/>
    <w:rsid w:val="00CB73A9"/>
    <w:rsid w:val="00CC7EC1"/>
    <w:rsid w:val="00CD08BF"/>
    <w:rsid w:val="00CD0D84"/>
    <w:rsid w:val="00CD4D79"/>
    <w:rsid w:val="00CF79D6"/>
    <w:rsid w:val="00CF7D50"/>
    <w:rsid w:val="00D00B2E"/>
    <w:rsid w:val="00D07033"/>
    <w:rsid w:val="00D16D8B"/>
    <w:rsid w:val="00D17332"/>
    <w:rsid w:val="00D179A0"/>
    <w:rsid w:val="00D22CDF"/>
    <w:rsid w:val="00D23B29"/>
    <w:rsid w:val="00D35C76"/>
    <w:rsid w:val="00D642F9"/>
    <w:rsid w:val="00D7423B"/>
    <w:rsid w:val="00D77D61"/>
    <w:rsid w:val="00D814C9"/>
    <w:rsid w:val="00D87F3D"/>
    <w:rsid w:val="00D95842"/>
    <w:rsid w:val="00DA0118"/>
    <w:rsid w:val="00DA07B5"/>
    <w:rsid w:val="00DA415F"/>
    <w:rsid w:val="00DA5936"/>
    <w:rsid w:val="00DB19C0"/>
    <w:rsid w:val="00DC1505"/>
    <w:rsid w:val="00DC3077"/>
    <w:rsid w:val="00DE6B68"/>
    <w:rsid w:val="00DE7F47"/>
    <w:rsid w:val="00DF4121"/>
    <w:rsid w:val="00DF548B"/>
    <w:rsid w:val="00E01643"/>
    <w:rsid w:val="00E105FE"/>
    <w:rsid w:val="00E13B53"/>
    <w:rsid w:val="00E1542E"/>
    <w:rsid w:val="00E26297"/>
    <w:rsid w:val="00E3090F"/>
    <w:rsid w:val="00E30BBA"/>
    <w:rsid w:val="00E3649B"/>
    <w:rsid w:val="00E53F92"/>
    <w:rsid w:val="00E616FF"/>
    <w:rsid w:val="00E62D54"/>
    <w:rsid w:val="00E65F21"/>
    <w:rsid w:val="00E7210B"/>
    <w:rsid w:val="00E72C43"/>
    <w:rsid w:val="00E86E3F"/>
    <w:rsid w:val="00E94A79"/>
    <w:rsid w:val="00E96003"/>
    <w:rsid w:val="00EB4381"/>
    <w:rsid w:val="00EB5E5F"/>
    <w:rsid w:val="00EB7482"/>
    <w:rsid w:val="00EC16D2"/>
    <w:rsid w:val="00EC3B33"/>
    <w:rsid w:val="00EC6DE9"/>
    <w:rsid w:val="00ED2A0A"/>
    <w:rsid w:val="00ED642A"/>
    <w:rsid w:val="00ED7327"/>
    <w:rsid w:val="00EE3B95"/>
    <w:rsid w:val="00EF32B3"/>
    <w:rsid w:val="00EF733B"/>
    <w:rsid w:val="00F0385F"/>
    <w:rsid w:val="00F06315"/>
    <w:rsid w:val="00F0658B"/>
    <w:rsid w:val="00F109AB"/>
    <w:rsid w:val="00F10C99"/>
    <w:rsid w:val="00F1152D"/>
    <w:rsid w:val="00F11B67"/>
    <w:rsid w:val="00F16216"/>
    <w:rsid w:val="00F17FD9"/>
    <w:rsid w:val="00F20162"/>
    <w:rsid w:val="00F2645F"/>
    <w:rsid w:val="00F451BC"/>
    <w:rsid w:val="00F55ED3"/>
    <w:rsid w:val="00F56E88"/>
    <w:rsid w:val="00F774F5"/>
    <w:rsid w:val="00F77667"/>
    <w:rsid w:val="00F77E09"/>
    <w:rsid w:val="00F9238E"/>
    <w:rsid w:val="00F9748D"/>
    <w:rsid w:val="00FA1F2B"/>
    <w:rsid w:val="00FA76AB"/>
    <w:rsid w:val="00FB245F"/>
    <w:rsid w:val="00FC0712"/>
    <w:rsid w:val="00FC0779"/>
    <w:rsid w:val="00FC54C7"/>
    <w:rsid w:val="00FC5BB7"/>
    <w:rsid w:val="00FD59F7"/>
    <w:rsid w:val="00FE4B42"/>
    <w:rsid w:val="00FE5519"/>
    <w:rsid w:val="00FF0FC1"/>
    <w:rsid w:val="00FF1714"/>
    <w:rsid w:val="00FF40A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45109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5">
    <w:name w:val="Normal (Web)"/>
    <w:basedOn w:val="a"/>
    <w:uiPriority w:val="99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6">
    <w:name w:val="List Paragraph"/>
    <w:basedOn w:val="a"/>
    <w:uiPriority w:val="99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8">
    <w:name w:val="Назва Знак"/>
    <w:basedOn w:val="a0"/>
    <w:link w:val="a7"/>
    <w:rsid w:val="00575C8B"/>
    <w:rPr>
      <w:rFonts w:ascii="Tahoma" w:hAnsi="Tahoma"/>
      <w:sz w:val="24"/>
      <w:lang w:eastAsia="uk-UA"/>
    </w:rPr>
  </w:style>
  <w:style w:type="paragraph" w:styleId="a9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  <w:style w:type="paragraph" w:customStyle="1" w:styleId="NormalText">
    <w:name w:val="Normal Text"/>
    <w:basedOn w:val="a"/>
    <w:rsid w:val="009017DA"/>
    <w:pPr>
      <w:spacing w:line="276" w:lineRule="auto"/>
      <w:ind w:firstLine="567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804CB-DCEB-4C16-BAAF-8AE934CB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ГОЛОВНЕ ТЕРИТОРІАЛЬНЕ УПРАВЛІННЯ ЮСТИЦІЇ В ОДЕСЬКІЙ ОБЛАСТІ</vt:lpstr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6607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Бражевська Оксана Леонідівна</cp:lastModifiedBy>
  <cp:revision>76</cp:revision>
  <cp:lastPrinted>2021-04-01T11:34:00Z</cp:lastPrinted>
  <dcterms:created xsi:type="dcterms:W3CDTF">2021-03-01T09:03:00Z</dcterms:created>
  <dcterms:modified xsi:type="dcterms:W3CDTF">2021-04-01T13:13:00Z</dcterms:modified>
</cp:coreProperties>
</file>